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4"/>
        <w:gridCol w:w="5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Innymi zarówno słowami liczniejszymi zaświadczył i zachęcał mówiąc zostańcie zbawionymi z pokolenia wypaczonego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Innymi też liczniejszymi słowami poświadczał i doradzał* ** im, mówiąc: Dajcie się zbawić*** od tego spaczonego**** pokolenia.*****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Innymi słowami liczniejszymi zaświadczył, i zachęcał ich mówiąc: "Dajcie się zbawić z dala od pokolenia wypaczonego tego".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Innymi zarówno słowami liczniejszymi zaświadczył i zachęcał mówiąc zostańcie zbawionymi z pokolenia wypaczonego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inny też sposób, jeszcze wyraźniej, składał im mocne świadectwo i zachęcał: Ratujcie się spośród tego wypaczonego pokolenia!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wielu też innych słowach dawał świadectwo i napominał ich: Ratujcie się od tego przewrotnego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wielą inszych słów oświadczał się i napominał je, mówiąc: Wyzwólcie się od tego rodzaju przewrotnego.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wielą innych słów świadczył, i napominał ich, mówiąc: Wyzwólcie się od tego narodu przewrotnego.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wielu też innych słowach dawał świadectwo i napominał: Ratujcie się spośród tego przewrotnego pokolenia!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też innymi słowy składał świadectwo i napominał ich, mówiąc: Ratujcie się spośród tego pokolenia przewrotnego.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wielu też innych słowach dawał świadectwo i napominał: Ratujcie się spośród tego przewrotnego pokolenia!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wielu też innych słowach dawał świadectwo i napominał: „Oderwijcie się od tych przewrotnych ludzi!”.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wielu innymi jeszcze słowami przekonywał ich i zachęcał mówiąc: „Ratujcie się z tego przewrotnego plemienia”.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Przekonywał ich jeszcze wielu innymi słowami, po czym wezwał: - Ratujcie się przed zagładą, która grozi temu przewrotnemu pokoleniu.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Przytoczył im jeszcze wiele innych świadectw i zachęcał: ʼUwolnijcie się od przewrotności tego pokoleniaʼ.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Багатьма іншими словами свідчив та заохочував їх, кажучи: Рятуйтесь від цього поганого роду!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także zaświadczył wieloma innymi słowami oraz wzywał, mówiąc: Dajcie się wyratować, z dala od tego przewrotnego 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Przekonywał też wieloma innymi argumentami i nie przestawał ich zaklinać: "Ratujcie się spośród tego przewrotnego pokolenia".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wieloma innymi słowami dawał dokładne świadectwo i wciąż ich usilnie zachęcał, mówiąc: ”Dajcie się wybawić spośród tego spaczonego pokolenia”.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długo jeszcze Piotr mówił do nich, wzywając: —Ratujcie się przez Bożym sądem, który spadnie na to złe pokolenie.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 hend.: mocno zachęcał.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15:27&lt;/x&gt;; &lt;x&gt;510 4:33&lt;/x&gt;; &lt;x&gt;510 8:25&lt;/x&gt;; &lt;x&gt;510 10:42&lt;/x&gt;; &lt;x&gt;510 14:3&lt;/x&gt;; &lt;x&gt;510 18:5&lt;/x&gt;; &lt;x&gt;510 20:21&lt;/x&gt;; &lt;x&gt;510 22:18&lt;/x&gt;; &lt;x&gt;510 23:11&lt;/x&gt;; &lt;x&gt;510 26:22&lt;/x&gt;; &lt;x&gt;510 28:23&lt;/x&gt;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Dajcie się zbawić l. uratować, por. &lt;x&gt;510 2:3&lt;/x&gt;, 8: Niech każdy zostanie ochrzczony, βαπτισθήτω ἕκαστος ὑμῶν.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spaczonego, σκολιός, l. przewrotnego.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 32:5&lt;/x&gt;; &lt;x&gt;230 78:8&lt;/x&gt;; &lt;x&gt;570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2024-06-03T07:16:49Z</dcterms:modified>
</cp:coreProperties>
</file>