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tego słowa, po czym podnieśli swój głos i krzyczeli: Precz z ziemi z takim,* bo nie godzi się, by taki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go aż do tego słowa i podnieśli głos ich* mówiąc: "Usuwaj** z ziemi takiego, nie bowiem byłoby stosowne, (by) on żyć***".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Pawła aż dotąd. Przy tych słowach wybuchli: Precz z ziemi z takim człowiekiem! Bo nie godzi się, żeby taki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go aż do tego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podnieśli swój głos, mówiąc: Zgładź z ziemi takiego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godzi się, żeby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go aż do tego słowa; i podnieśli głos swój, mówiąc: Zgładź z ziemi takiego; bo nie słuszna, aby miał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słuchali go aż do tego słowa, i podnieśli głos swój, mówiąc: Zgładź z ziemie takiego: bo nie godna, aby miał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tych słów. Potem krzyknęli: Precz z ziemi z takim, nie godzi się bowiem, aby on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słuchali go aż do tego słowa, po czym zaczęli krzyczeć, mówiąc: Zgładź z ziemi tego człowieka, nie godzi się bowiem, aby taki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tych słów. Potem krzyknęli: Zgładź z ziemi tego człowieka, bo się nie godzi, aby taki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słuchali go uważnie, lecz teraz zaczęli krzyczeć: „Precz z nim! Nie godzi się, aby taki żył na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go aż do tego zdania. Tu jednak podnieśli wrzask wołając: „Usunąć z ziemi takiego! Nie godzi się, aby żył!”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tej chwili przysłuchiwano się Pawłowi, a teraz rozległy się okrzyki - Precz z nim! Dla takich, jak on, nie ma miejsca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tych słów słuchali go i wtedy podnieśli krzyk: ʼPrecz z nim stąd! Nie godzi się, aby ten człowiek żył 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ж його аж до цього слова і піднеси голос свій, кажучи: Забери з землі такого, бо не належиться йому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słuchali go aż do tego słowa, po czym podnieśli swój głos, mówiąc: Usuń takiego z ziemi, bo nie jest słuszne,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dotąd, lecz teraz krzyknęli co sił w płucach: "Zetrzeć go z powierzchni ziemi! Taki nie powinien w ogóle żyć!".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go aż do tych słów i podnieśli głos, mówiąc: ”Precz z takim z ziemi, bo nie godzi się, by żył!”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do tego momentu spokojnie słuchał słów Pawła, teraz zaczął krzyczeć: —Precz z nim! On nie zasługuje na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21:36&lt;/x&gt;; &lt;x&gt;510 22:22&lt;/x&gt;; &lt;x&gt;510 25:24&lt;/x&gt;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bij, zabijaj.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2024-06-02T11:13:59Z</dcterms:modified>
</cp:coreProperties>
</file>