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 ich składaniu spotkali mnie w świątyni — po tym, jak dokonałem oczyszczenia, bez tłumu i bez zgiełku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pewni Żydzi z Azji spotkali mnie oczyszczonego w świątyni,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tem znaleźli mię w kościele oczyszczonego (nie z ludem ani z rozruchem) niektórzy Żydowie z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naleźli mię oczyścionego w kościele, nie z rzeszą ani z rozruchem.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natknęli się na mnie w świątyni, gdy zostałem oczyszczony, bez tłumu i 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właśnie, gdy uczestniczyłem w ceremonii oczyszczenia, spotkali mnie oni w świątyni. Nie było zaś wtedy przy mnie żadnego zbiegowiska ani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tych dniach spotkali mnie w świątyni rytualnie czystego, bez tłumu, bez hałasu,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podczas składania ofiar, bezpośrednio po obrzędzie oczyszczenia, gdy nie było koło mnie żadnego zbiegowiska ani zamieszania,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więc tu stanąć przed tobą niektórzy Żydzi z Azji i oskarżać,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цьому знайшли мене очищеним у храмі, а не з юрбою чи з заколотом.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znaleźli mnie w Świątyni nie z tłumem, ani z zamętem, lecz będącego oczyszczonym niektórzy Żydzi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znaleźli mnie w Świątyni. Zostałem rytualnie oczyszczony, bez tłumu, nie robiąc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tym zajęty, zastali mnie w świątyni oczyszczonego ceremonialnie – ale bez tłumu i bez tumultu. Lecz byli tam pewni Żydzi z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zobaczyli mnie w świątyni, po obrzędzie oczyszczenia—ale nie w tłumie i nie wzniecającego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2024-06-02T15:48:14Z</dcterms:modified>
</cp:coreProperties>
</file>