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do którego została przyłączona liczba mężów jakby czterystu który został zabity i wszyscy ilu zostali przekonani przez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tymi dniami powstał Teudas,* podawał się za kogoś; przyłączyła się do niego liczba około czterystu mężczyzn; a gdy został usunięty, wszyscy, ilu ich za nim poszło, zostali rozproszeni i znikli.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tymi dniami podniósł się Teodas, mówiący być kimś on sam*, (do) którego dała się nakłonić mężów liczba mniej więcej czterystu. Który został zgładzony i wszyscy, jacy ulegali mu, zostali rozłączeni i stali się ku niczemu.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(do) którego została przyłączona liczba mężów jakby czterystu który został zabity i wszyscy ilu zostali przekonani (przez)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powstał Teudas, podawał się za kogoś wielkiego, przyłączyło się do niego około czterystu ludzi, lecz gdy został usunięty, wszyscy, ilu ich za nim poszło, rozproszyli się i zniknęli.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bowiem wystąpił Teudas, podając się za nie byle kogo, do którego przyłączyło się około czterystu ludzi. Zabito go, a wszyscy jego zwolennicy rozproszyli się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 temi dniami powstał był Teudas, udawając się za coś, do którego się przywiązało mężów w liczbie około czterechset; którego zabito, a wszyscy, którzy z nim przestawali, rozproszeni są i wniwecz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przed temi dni powstał Teodas, powiedając się być czym, do którego przystała liczba mężów około czterech set; który zabit jest, a wszyscy, którzy mu wierzyli, rozproszeni są i wniwecz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niedawno temu wystąpił Teudas, podając się za kogoś niezwykłego. Przyłączyło się do niego około czterystu ludzi, został on zabity, a wszyscy jego zwolennicy zostali rozproszeni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tak dawno wystąpił Teudas, podając siebie za nie byle kogo, do którego przyłączyło się około czterystu mężów; gdy on został zabity, wszyscy, którzy do niego przystali, rozproszyli się i zniknęli.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bowiem wystąpił Teudas, podając się za kogoś niezwykłego. Przyłączyło się do niego około czterystu ludzi. Gdy został zabity, wszyscy jego zwolennicy zostali rozproszeni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dawno wystąpił Teodas. Twierdził, że jest kimś niezwykłym. Przyłączyło się do niego około czterystu mężczyzn. Zabito go jednak, a wszyscy, którzy dali mu się przekonać, rozproszyli się i słuch o 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wcześniej wystąpił Teodas i mówił, że jest kimś znacznym. Przystali do niego mężowie w liczbie około czterystu. Jednak on sam został zabity, a wszyscy, którzy poszli za nim, rozpłynęli się i ślad po nich zaginął.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 dawno objawił się niejaki Teudas, który podawał się za kogoś wielkiego. Przyłączyło się do niego około czterystu ludzi, ale gdy został zabity, jego zwolennicy rozpierzchli się i słuch o nich zaginął.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temu wystąpił Teudas, podając się za kogoś niezwykłego, i przyłączyło się do niego około czterystu ludzi. Został zabity i wszyscy jego zwolennicy rozproszyli się, i nikt z nich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Недавно об'явився був Тевда, кажучи, що він є кимось великим, - до нього пристало щось із чотириста людей. Він був убитий, і всі, що вірили в нього, розсіялися і зійшли на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początku tych dni podniósł się Teodas, który mówił, że sam jest kimś, i została mu przyczepiona liczba około czterystu mężczyzn. Lecz został on zabity, a wszyscy, którzy mu ulegali zostali rozproszeni; zatem pojawili się na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temu wybuchł bunt pod przywództwem Tody, który podawał się za kogoś szczególnego, i zebrała się wokół niego pewna liczba ludzi, ze czterystu. Ale gdy go stracono, wszyscy jego stronnicy rozpierzchli się i nic z tego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przed tymi dniami powstał Teudas, mówiąc, że jest kimś, a do jego stronnictwa przyłączyła się pewna liczba mężczyzn, około czterystu. Ale go zgładzono, wszyscy zaś, którzy byli mu posłuszni, rozproszyli się i stali się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temu bowiem wystąpił przeciw Rzymianom niejaki Teudas, który uważał się za kogoś niezwykłego. Zgromadził wokół siebie około czterystu uczniów, ale gdy go stracono, wszyscy jego zwolennicy rozproszyli się i nic z tego nie wynikło.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Teudas, Θευδᾶς, skr. θεοδωρος, czyli: dar Boży. Nie ma pewności co do tożsamości tej postaci, &lt;x&gt;510 5:36&lt;/x&gt;L.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on jest kimś".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2024-05-29T22:14:11Z</dcterms:modified>
</cp:coreProperties>
</file>