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bunt przyniósł światu pojednanie, to co przyniesie ich przyjęcie, jeśli nie wzbudzone z martwych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stało się pojednaniem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jeźlić odrzucenie ich jest pojednaniem świata, cóż będzie przyjęcie ich, tylko ożycie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ich odrzucenie jest zjednanim świata: jakież przyjęcie - jedno żywot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ich odrzucenie przyniosło światu pojednanie, to czymże będzie ich przyjęcie, jeżeli nie powstaniem ze śmierci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jest pojednaniem świata, to czym będzie przyjęcie ich, jeśli nie powstaniem do życia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okazało się pojednaniem dla świata, to czym będzie przyjęcie ich,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odrzucenie przyniosło pojednanie światu, czymże będzie ich przyjęcie, jeśli nie przywróceniem do życia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— pojednaniem dla świata, czym przygarnięcie, jeśli nie życiem [po powstaniu] z martwych?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posłużyło światu do pojednania, to ich ponowne przyjęcie będzie jak powrót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stało się pojednaniem dla świata, to czyż powrót ich nie stanie się powrotem do życia z 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їхнє відкинення є примиренням для світу, то чим же є їхнє прийняття, як не життям із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porzucenie jest pojednaniem świata, czym będzie ich przyjęcie, jeśli nie życiem z 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odrzucenie przez nich Jeszui oznacza pojednanie dla świata, to co będzie oznaczać przyjęcie Go przez nich? To będzie powstanie do życia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oznacza dla świata pojednanie, to co będzie oznaczać ich przyjęcie, jeśli nie życie spośród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przyniosło światu pojednanie z Bogiem, to ich ponowne przyjęcie będzie przejściem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2024-05-30T00:44:20Z</dcterms:modified>
</cp:coreProperties>
</file>