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9"/>
        <w:gridCol w:w="3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im ― ode Mnie przymierze, kiedy zabrałbym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dla nich ode Mnie przymierze kiedy zabrałbym grzechy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takie to będzie moje przymierze z nimi, kiedy usunę ich grzechy.*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(dla) nich ode mnie przymierze, kiedy oddzielę grzechy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(dla) nich ode Mnie przymierze kiedy zabrałbym grzechy (od)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zawrę z nimi przymierze, kiedy zmażę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 z nimi, gdy zgładzę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przymierze moje z nimi, gdy odejmę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im testament ode mnie, gdy odejmę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będzie moje z nimi przymierze, gdy zgładzę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przymierze moje z nimi, Gdy zgładzę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Moje Przymierze z nimi, gdy zgładzę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moje przymierze z nimi, kiedy odpuszczę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takie [będzie] z nimi ode mnie przymierze, kiedy zgładzę ich grzechy”.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moje przymierze z nimi, gdy zgładzę ich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to będzie moje przymierze z nimi, kiedy zgładzę ich grzechyʼ.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їм від мене завіт, коли заберу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im będzie przymierze według Mojego, bo zabiorę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przymierze moje z nimi kiedy zgładzę ich grzechy".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z mojej strony przymierze z nimi, gdy usunę ich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dotrzymam zawartego przymierza, oczyszczając ich z grzechów”.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Streszczenie myśli zawartych w &lt;x&gt;290 27:9&lt;/x&gt;; &lt;x&gt;300 31:33-34&lt;/x&gt;.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27:9&lt;/x&gt;; &lt;x&gt;300 31:33-34&lt;/x&gt;; &lt;x&gt;650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2024-05-30T01:13:01Z</dcterms:modified>
</cp:coreProperties>
</file>