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niegdyś wy byliście nieposłuszni Bogu, a teraz — z powodu ich nieposłuszeństwa —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kiedyś nie wierzyliście Bogu, ale teraz dostąpiliście miłosierdzia z powodu ich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wierzyliście Bogu, ale teraz dostąpiliście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uwierzyliście Bogu, a teraz dostaliście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jak wy niegdyś byliście nieposłuszni Bogu, teraz zaś z powodu ich nieposłuszeństwa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i wy byliście niegdyś nieposłuszni Bogu, a teraz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kiedyś wy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wy niegdyś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niegdyś wy nie byliście ulegli Bogu, a teraz dostąpiliście miłosierdzia przy ich krnąbrności,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jako poganie, byliście w przeszłości nieposłuszni Bogu, lecz teraz, gdy Żydzi okazali nieposłuszeństwo, dostąpiliście zmiłowania.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niegdyś byliście nieposłuszni Bogu, a teraz doznaliście miłosierdzia dzięki ich nieposłuszeństwu,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ви колись не корились Богові, а тепер помилувані через їхній непослух,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wy, niegdyś, byliście nieposłusznymi Bogu, ale teraz dostąpiliście miłosierdzia z powodu tych nieposłusznych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sami byliście przedtem nieposłuszni Bogu, ale teraz z powodu nieposłuszeństwa Israela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wy niegdyś byliście nieposłuszni Bogu, lecz teraz okazano wam miłosierdzie ze względu na ich nieposłuszeństwo,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niegdyś buntowaliście się przeciw Niemu, ale teraz, z powodu uporu ze strony Żydów, doznaliście 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2024-05-31T19:36:39Z</dcterms:modified>
</cp:coreProperties>
</file>