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przyjemny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tych rzeczach służy Chrystusowi, miły jest Bogu, a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podoba się Bogu, a ludziom jest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 taki sposób służy Chrystusowi, ten podoba się Bogu i ma uznanie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miły jest Bogu i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taki sposób służy Chrystusowi, miły jest Bogu i cieszy się uznaniem u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w ten sposób służy Chrystusowi, jest miły Bogu i cieszy się poważaniem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цим служить Христові, той і Богові милий, і людьми шанований.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służy Chrystusowi, miły jest Bogu oraz wiarygodny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Mesjaszowi, ten zarówno podoba się Bogu, jak i zyskuje uznanie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pod tym względem służy Chrystusowi jako niewolnik, ten jest godny upodobania Boga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Chrystusowi, podoba się Bogu i będzie się cieszył uznaniem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2024-05-31T21:04:39Z</dcterms:modified>
</cp:coreProperties>
</file>