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356"/>
        <w:gridCol w:w="4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Grzech bowiem nie będzie nad wami panował, gdyż nie jesteście już pod Prawem, lecz pod łaską.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Grzech bowiem nie będzie nad wami panował, bo nie jesteście pod prawem, lecz pod łaską.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grzech panować nad wami nie będzie; bo jesteście nie pod zakonem, ale pod łaską.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grzech nad wami panować nie będzie: boście nie pod zakonem, ale pod łaską.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grzech nie powinien nad wami panować, skoro nie jesteście poddani Prawu, lecz łasce.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grzech nad wami panować nie będzie, bo nie jesteście pod zakonem, lecz pod łaską.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Grzech nie będzie bowiem panował nad wami, nie jesteście przecież pod panowaniem Prawa, lecz łaski.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panuje nad wami grzech. Przecież nie jesteście poddani Prawu, lecz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będzie grzech panem nad wami! Przecież nie podlegacie Prawu, lecz łasce.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będzie już grzech nad wami panował, bo jesteście w kręgu łaski, a nie starego Prawa.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Grzech bowiem nie będzie panował nad wami, bo nie jesteście już pod panowaniem Prawa, lecz pod panowaniem łaski.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бо гріх не панує над вами, бо ви не під законом, а під ласкою.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wasz grzech nie będzie już panował, bo nie jesteście pod Prawem Mojżesza, ale pod łaską.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grzech nie będzie miał nad wami władzy; gdyż nie jesteście poddani legalizmowi, ale łasce.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Grzech bowiem nie ma nad wami panować, skoro nie jesteście pod prawem, lecz pod życzliwością niezasłużoną.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Grzech nie musi być już dłużej waszym władcą, gdyż nie podlegacie przepisom Prawa Mojżesza, lecz Bożej łasce.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2024-05-30T01:05:47Z</dcterms:modified>
</cp:coreProperties>
</file>