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9"/>
        <w:gridCol w:w="3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― grzechu, uczynieni zostaliście niewolnikami ―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wyzwoleni zaś od grzechu zostaliście uczynieni niewolnikami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grzechu,* zostaliście poddani**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uwolnieni zaś od grzechu, daliście się uczynić niewolnikami sprawiedliwości*.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wyzwoleni zaś od grzechu zostaliście uczynieni niewolnikami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wyzwoleni od grzechu,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uwolnieni od grzechu, staliście się sługami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uwolnieni od grzechu,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wyzwoleni od grzechu, niewolnikami zstaliście się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uwolnieni od grzechu oddaliście się w niewolę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uwolnieni od grzechu, staliście się sługami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grzechu,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od grzechu staliście się sługami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wyzwoleni z niewoli grzechu, oddaliście się w niewolę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Wyzwoleni od grzechu, staliście się sługami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od grzechu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Звільнившись від гріха, стали ви рабами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zostaliście uwolnionymi od grzechu zostaliście uczynieni sługami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zostaliście wyzwoleni od grzechu,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zatem uwolnieni od grzechu, staliście się niewolnikami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zostaliście uwolnieni spod władzy grzechu, aby teraz być niewolnikami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&lt;x&gt;550 5:1&lt;/x&gt;;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poddani, ἐδουλώθητε, w niewolę l. na służbę.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"daliście się uczynić niewolnikami sprawiedliwości" - według właściwego porządku syntaktycznego: "daliście się sprawiedliwości uczynić niewolnikami". Sens: zgodziliście się, by sprawiedliwość uczyniła was swymi niewolnikami.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2024-05-29T09:40:50Z</dcterms:modified>
</cp:coreProperties>
</file>