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42"/>
        <w:gridCol w:w="4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świadomi będąc, że Pomazaniec wzbudzony z  martwych już nie umiera, śmierć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Nim już nie panuje.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że Pomazaniec zostawszy podniesionym z martwych już nie umiera śmierć Jego już nie panuje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Chrystus wzbudzony z martwych już nie umiera,* śmierć nad Nim już nie panuje.**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wiedząc, że Pomazaniec obudzony z martwych już nie umiera, śmierć (nad) Nim już nie panuje.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że Pomazaniec zostawszy podniesionym z martwych już nie umiera śmierć Jego już nie panuje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świadomość, że wzbudzony z martwych Chrystus już nie umrze, śmierć już nad Nim nie ma władzy.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Chrystus, powstawszy z martwych, więcej nie umiera i śmierć nad nim więcej nie panuje.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Chrystus powstawszy z martwych, więcej nie umiera i śmierć mu więcej nie panuje.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Chrystus, powstawszy z martwych, więcej nie umiera, śmierć mu więcej panować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Chrystus, powstawszy z martwych, już więcej nie umiera, śmierć nad Nim nie ma już władzy.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zmartwychwzbudzony Chrystus już nie umiera, śmierć nad nim już nie panuje.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Chrystus wskrzeszony z martwych już nie umiera i śmierć nad Nim nie panuje.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wiemy, że Chrystus, wskrzeszony z martwych, już nie umiera, śmierć nad Nim już nie zapanuje.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wiemy, że zmartwychwstały Chrystus już więcej śmierci nie podlega, śmierć nad Nim już nie panuje.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Wiemy, że zmartwychwstały Chrystus już nigdy nie umrze; śmierć już więcej nad nim nie zapanuje.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zmartwychwstały Chrystus nie umiera już więcej i śmierć nie ma już nad Nim żadnej władzy.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знаючи, що Христос, воскреснувши з мертвих, більше не вмирає - смерть над ним більше не панує.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wiedząc, że Chrystus, gdy powstał z martwych już nie umiera, śmierć nie jest już jego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Mesjasz został wskrzeszony z martwych i nigdy już nie umrze; śmierć nie ma nad Nim władzy.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wiemy, że Chrystus, dostąpiwszy wskrzeszenia z martwych, już więcej nie umiera: śmierć już więcej nad nim nie panuje;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bowiem, że Jezus, powstawszy z martwych, już nigdy nie umrze—śmierć nie ma nad Nim żadnej władzy.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umrze, jako praes. futuri, &lt;x&gt;520 6:9&lt;/x&gt;L.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2024-05-30T01:46:51Z</dcterms:modified>
</cp:coreProperties>
</file>