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dziećmi, i dziedzicami; dziedzicami ― Boga, współdziedzicami zaś Pomazańca, jeśli rzeczywiście współcierpimy, aby i zostalibyśmy współuwielbieni.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 – dziedzicami Boga,* a (jednocześnie) współdziedzicami Chrystusa, skoro** razem (z Nim) cierpimy,*** aby również razem (z Nim) móc dostąpić**** chwały.*****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dziećmi, i dziedziczącymi; dziedziczącymi Boga, współdziedziczącymi zaś Pomazańca*, jeśli rzeczywiście współcierpimy, aby i wspólnie otoczeni zostalibyśmy chwałą.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 — dziedzicami Boga, a także współdziedzicami Chrystusa, jeśli tylko razem z Nim cierpimy, po to, by razem z Nim mieć również udział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dziećmi,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dziedzicami, dziedzicami Boga, a współdziedzicami Chrystusa, jeśli tylko z nim cierpimy, abyśmy też z nim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dziećmi, tedy i dziedzicami, dziedzicami wprawdzie Bożymi, a spółdziedzicami Chrystusowymi, jeźli tylko z nim cierpimy, abyśmy też z nim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synami, tedyć i dziedzicmi: dziedzicmić Bożymi, a społu dziedzicmi Chrystusowymi. Jeśli jednak spółcierpiemy, abyśmy też spół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jesteśmy dziećmi, to i dziedzicami: dziedzicami Boga, a współdziedzicami Chrystusa; skoro wspólnie z Nim cierpimy, to po to, by wspólnie mieć udział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dziedzicami, dziedzicami Bożymi, a współdziedzicami Chrystusa, jeśli tylko razem z nim cierpimy, abyśmy także razem z nim uwielbieni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dziećmi, to i dziedzicami, dziedzicami Boga, a współdziedzicami Chrystusa, skoro rzeczywiście cierpimy z Nim, aby też uczestniczyć z Nim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dziedzicami, dziedzicami Boga i współdziedzicami Chrystusa, o ile razem z Nim cierpimy, abyśmy też wraz z Nim doznawali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dziećmi, to i dziedzicami; dziedzicami Boga, współdziedzicami Chrystusa. Jeśli wspólnie [z Nim] cierpimy, to po to, abyśmy razem [z Nim] dostąpili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zaś jesteśmy dziećmi, to i dziedzicami, bo przysługuje nam dziedzictwo od Boga; jesteśmy dziedzicami razem z Chrystusem i jeśli razem z nim cierpimy, to będziemy też mieli udział w jego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spadkobiercami. Jesteśmy spadkobiercami Boga oraz współspadkobiercami z Chrystusem, skoro bowiem razem z Nim cierpimy, razem też z Nim otrzymamy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ми діти, то й спадкоємці - спадкоємці Божі, співспадкоємці Христа, якщо лиш з ним терпимо, щоб з ним і прославитися.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dziećmi, to także dziedzicami, skoro tego samego doznajemy; dziedzicami zaiste Boga, a współdziedzicami Chrystusa, byśmy wspólnie zostali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dziedzicami, dziedzicami Boga i współdziedzicami z Mesjaszem, pod warunkiem, że cierpimy wraz z Nim, aby też razem z Nim dostąpić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jesteśmy dziećmi, to i dziedzicami: dziedzicami wprawdzie Bożymi, lecz współdziedzicami z Chrystusem, jeśli tylko razem z nim cierpimy, aby też razem zostać otoczeni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jesteśmy Jego dziećmi, to i dziedzicami: dziedzicami Boga, a współdziedzicami z Chrystusem. Bo jeśli razem z Nim cierpimy, to razem z Nim będziemy otoczeni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4:7&lt;/x&gt;; &lt;x&gt;730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skoro, εἴπερ, lub: skoro już, jeśli już.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3:10&lt;/x&gt;; &lt;x&gt;580 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współcierpimy (…) móc współdostąpić, εἴπερ συμπάσχομεν ἵνα καὶ συνδοξασθῶμεν.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abyśmy  razem  (z  Nim) zostali uwielbieni.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1:5&lt;/x&gt;; &lt;x&gt;620 2:12&lt;/x&gt;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"współdziedziczącymi zaś Pomazańca" - sens zgodny ze składnią oryginału: dziedziczącymi razem z Pomazańcem.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2024-05-29T17:34:22Z</dcterms:modified>
</cp:coreProperties>
</file>