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sami ― pierwocinę ― Ducha mając my i sami w sobie jęczymy, usynowienia oczekując, ― odkupienia ―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(to), również my sami, którzy posiadamy pierwszy owoc, Ducha,* wzdychamy i my w sobie samych,** oczekując*** synostwa, odkupienia naszego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sami pierwocinę Ducha mając my i sami w sobie samych wzdychamy, usynowienia* wyczekując, odkupienia ciała naszego.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ono. Podobnie my sami, którzy już mamy pierwszy owoc — Ducha, wzdychamy w sobie,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i my, którzy mamy pierwsze plony Ducha, i my sami w sobie wzdychamy,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 stworzenie, ale i my, którzy mamy pierwiastki Ducha, i my sami w sobie wzdychamy, oczekując przysposobienia synowskiego,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ono, ale i my sami, mający pierwiastki Ducha, i sami w sobie wzdychamy, oczekawając przywłaszczenia synów Bożych,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ono, ale i my sami, którzy już posiadamy pierwsze dary Ducha, i my również całą istotą swoją wzdychamy, oczekując przybrania za synów –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ono, lecz i my sami, którzy posiadamy zaczątek Ducha, wzdychamy w sobie, oczekując synostwa,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ono, lecz również my sami, którzy mamy pierwsze plony Ducha, wzdychamy,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tylko ono, ale również my, którzy mamy pierwsze owoce Ducha. My więc także wołamy w naszych sercach, ufnie oczekując uznania za dzieci, czyli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tylko, lecz i my, choć mamy zadatek Ducha, w głębi siebie jęczymy, wypatrując usynowienia, wykupienia naszego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stworzenie, ale również my, którzy mamy zaczątek darów Ducha, oczekując z tęsknotą usynowienia i odkupienia naszego ciała z 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tylko ono, ale i my, którzy posiadamy Ducha dającego gwarancję przyszłej chwały, cierpimy, wyczekując pełnego synostwa -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тільки воно, але й ми самі, маючи зачаток Духа, самі в собі стогнемо, очікуючи всиновлення та викуплення нашого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tylko, lecz i my sami, choć mamy pierwocinę Ducha, także wzdychamy sami w sobie, wyczekując adopcji w wykupieniu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ono, ale i my, którzy mamy pierwociny Ducha, wzdychamy w środku, wciąż żarliwie wyczekując usynowienia - czyli odkupienia i wyzwolenia całości naszych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także my sami, którzy mamy pierwociny, mianowicie ducha, właśnie my sami wzdychamy w sobie, z przejęciem oczekując usynowienia, uwolnienia z naszych ciał na podstawie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i my, wierzący, choć posiadamy Ducha Świętego jako przedsmak przyszłej chwały, również ciężko wzdychamy, czekając na dzień pełnego wejścia do Bożej rodziny i na odkupienie naszych ciał!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 owoc, Ducha, τὴν ἀπαρχὴν τοῦ πνεύματος ἔχοντες, lub: pierwocinę Ducha, należy rozumieć nie w tym sensie, że mamy małą część Ducha, a w tym, że mamy Ducha na początek, jako dowód naszego teraźniejszego zbawienia (&lt;x&gt;520 8:14-16&lt;/x&gt;) oraz jako zadatek (zapewnienie i zapowiedź) przyszłego dziedzictwa (&lt;x&gt;540 1:22&lt;/x&gt;;&lt;x&gt;540 5:5&lt;/x&gt;; &lt;x&gt;560 1:14&lt;/x&gt;).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ziemską kondycję opisują takie teksty, jak: &lt;x&gt;540 4:16-18&lt;/x&gt;;&lt;x&gt;540 5:1&lt;/x&gt;, 4, 6, 7. Wzdychamy i my w sobie samych, oczekując synostwa, odkupienia naszego ciała: w stwierdzeniu tym styka się ze sobą już i jeszcze nie. Jesteśmy już odkupieni. Znajduje to potwierdzenie w naszym współukrzyżowaniu z Chrystusem (&lt;x&gt;520 6:3-7&lt;/x&gt;) i zrodzeniu nas przez Boga z Ducha Świętego (&lt;x&gt;500 1:12&lt;/x&gt;; &lt;x&gt;520 6:11&lt;/x&gt;;&lt;x&gt;520 8:9&lt;/x&gt;). Jednocześnie nasze odkupienie nie dokonało się jeszcze w pełni (&lt;x&gt;520 8:10&lt;/x&gt;; &lt;x&gt;550 5:17&lt;/x&gt;) – oczekujemy nastania pełni naszego usynowienia (zob. &lt;x&gt;520 8:23&lt;/x&gt;L.) zgodnie z Bożym zamiarem (&lt;x&gt;560 1:5&lt;/x&gt;), tzn. odkupienia naszego ciała przez zmartwychwstanie lub przemienienie (&lt;x&gt;520 8:23&lt;/x&gt;; &lt;x&gt;530 15:51-52&lt;/x&gt;).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wyrazu "usynowienia".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2024-05-31T20:26:44Z</dcterms:modified>
</cp:coreProperties>
</file>