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0"/>
        <w:gridCol w:w="3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więc któremu chce okazuje miłosierdzie, którego zaś zechce,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nad którym chce okazuje miłosierdzie którego zaś chce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miłosierdzie, i kogo chce, zatwardza.*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(nad) którym chce, ma litość, którego zaś chce, czyni twardym.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(nad) którym chce okazuje miłosierdzie którego zaś chce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zatem komu chce, okazuje miłosierdzie, a kogo chce, czyni nieustępliwym.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miłosierdzie, a kogo chce, czyni zatwardziałym.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nad kim chce, zmiłowywa się, a kogo chce, zatwardza.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kim tedy chce, lituje się, a kogo chce, zatwardza.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wyświadcza łaskę, a kogo chce, czyni zatwardziałym.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więc, nad kim chce, okazuje zmiłowanie, a kogo chce, przywodzi do zatwardziałości.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litość, a kogo chce, czyni zatwardziałym.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 więc miłosierdzie komu chce, a kogo chce, tego czyni zatwardziałym.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komu chce, okazuje miłosierdzie, a kogo chce, pozostawia upartym.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Bóg okazuje zmiłowanie komu chce, a kogo chce czyni opornym.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Bóg, komu chce, okazuje miłosierdzie, a komu chce, okazuje zagniewanie.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кого хоче, - милує, а кого хоче, - робить черствим.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temu, któremu chce okazuje litość; a którego chce czyni twardym.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lituje się On, nad kim chce, i czyni zatwardziałym, kogo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miłosierdzie, ale komu chce, pozwala popaść w zatwardziałość.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okazuje więc miłość temu, komu chce, a tego, kogo zechce, czyni upartym.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nieustępliwym : &lt;x&gt;20 8:15&lt;/x&gt;, 32;&lt;x&gt;20 9:34&lt;/x&gt;.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4:21&lt;/x&gt;; &lt;x&gt;20 7:3&lt;/x&gt;; &lt;x&gt;20 9:12&lt;/x&gt;; &lt;x&gt;20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2024-05-28T11:54:11Z</dcterms:modified>
</cp:coreProperties>
</file>