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2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nie ― dzieci ― ciała tymi dziećmi ― Boga, ale ― dzieci ― obietnicy liczą się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ciała tymi dzieci Boga ale dzieci obietnicy jest liczone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znaczy: Nie ci, którzy są dziećmi ciała, są dziećmi Boga, ale dzieci obietnicy* liczą się jako nasienie.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jest, nie dzieci ciała tymi dziećmi Boga, ale dzieci obietnicy liczone są* za nasienie**;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ciała tymi dzieci Boga ale dzieci obietnicy jest liczone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dziećmi Boga nie są dzieci cielesnego pochodzenia. Jako potomstwo liczą się dzieci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nie dzieci ciała są dziećmi Bożymi, lecz dzieci obietnicy są uznane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nie dzieci ciała są dziećmi Bożymi; ale dzieci obietnicy bywają w nasienie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nie którzy synowie ciała, ci synmi Bożemi, ale którzy są synowie obietnice, są w nasieniu poczytani.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znaczy: nie synowie co do ciała są dziećmi Bożymi, lecz synowie obietnicy są uznani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nie dzieci cielesne są dziećmi Bożymi, lecz dzieci obietnicy liczą się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że nie synowie cieleśni są dziećmi Boga, lecz za potomstwo są uznane dzieci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dziećmi Boga nie są ci, którzy narodzili się jako potomstwo ludzkie, ale ci, którzy narodzili się zgodnie z obietnicą, i oni właśnie będą uważani za potomstwo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Znaczy to tak: Nie dzieci ciała są dziećmi Boga, lecz za potomstwo uznawane są dzieci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Znaczy to, że nie pochodzenie naturalne stanowi o dziecięctwie Bożym, lecz obietnica samego Boga; wtedy dzieci zaliczają się do prawowitego potomstwa.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nie ci są dziećmi Boga, którzy są dziećmi z naturalnego pochodzenia, lecz za potomstwo uważa się dzieci zrodzone dzięki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не тілесні діти є Божими дітьми, але діти обітниці вважаються за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cielesnej natury są tymi dziećmi Boga, lecz za potomstwo liczone są dzieci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to nie dzieci fizyczne są dziećmi Bożymi, lecz dzieci, o których mówi obietnica, uważane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dzieci cielesne nie są rzeczywiście dziećmi Bożymi, ale dzieci według obietnicy – te są poczytywane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nie wszystkie dzieci Abrahama są dziećmi Boga, a jedynie te, które urodziły się zgodnie ze złożoną wcześniej Bożą obietnicą.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2024-05-23T18:34:58Z</dcterms:modified>
</cp:coreProperties>
</file>