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według człowieka walczyłem z dzikimi zwierzętami w Efezie jaka mi korzyść jeśli martwi nie są wzbudzani zjedlibyśmy i wypilibyśmy jutro bowiem umrzemy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 ludzku walczyłem z dzikimi zwierzętami w Efezie,* ** jaka moja korzyść? Jeśli umarli nie są wzbudzani,*** jedzmy i pijmy, bo jutro pomrzemy.****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na wzór niewolnika* walczyłem z dzikimi zwierzętami w Efezie, jaka mi korzyść? Jeśli martwi nie są wskrzeszani, zjedzmy i wypijmy, jutro bowiem umieramy.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według człowieka walczyłem z dzikimi zwierzętami w Efezie jaka mi korzyść jeśli martwi nie są wzbudzani zjedlibyśmy i wypilibyśmy jutro bowiem umrzemy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jako człowiek z nadzieją ograniczającą się do tego życia walczyłem z dzikimi bestiami w Efezie, to co przez to zyskałem? Jeśli umarli nie zmartwychwstają, to jedzmy i pijmy, bo jutro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 sposób ludzki walczyłem z bestiami w Efezie, jaki z tego mam pożytek, jeśli umarli nie są wskrzeszani? Jedzmy i pijmy, bo jutro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Jeźliżem się obyczajem ludzkim z bestyjami w Efezie potykał, cóż mam za pożytek, jeźli umarli nie bywają wzbudzeni? Jedzmy i pijmy; boć jutro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Jeśliżem się (według człowieka) ze źwierzem potykał w Efezie, cóż mi za pożytek, jeśli umarli nie powstają? Jedzmy i pijmy, boć jutro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ze względu na ludzi potykałem się w Efezie z dzikimi zwierzętami, to cóż mi stąd za pożytek? Skoro zmarli nie zmartwychwstają, to jedzmy i pijmy, bo jutro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na sposób ludzki walczyłem z dzikimi zwierzętami w Efezie, jaki z tego dla mnie pożytek? Jeśli umarli nie bywają wzbudzeni, jedzmy i pijmy, bo jutro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byłby pożytek dla mnie, jeśli z czysto ludzkich pobudek walczyłbym z dzikimi zwierzętami w Efezie? Skoro umarli nie są wskrzeszani, to jedzmy i pijmy, bo jutro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tylko z ludzkich względów walczył w Efezie z dzikimi zwierzętami, jaką miałbym z tego korzyść? Jeśli umarli nie zmartwychwstają, jedzmy i pijmy, bo jutro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mi to, po ludzku, za zysk, że w Efezie stoczyłem walkę z dzikimi zwierzętami? Jeśli umarli nie zmartwychwstają, jedzmy i pijmy, bo jutro umrzemy.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byłbym zyskał, gdybym w Efezie, jako zwykły śmiertelnik, stanął do walki z bestiami w ludzkim ciele? Jeśli umarli nie zmartwychwstają, to jedzmy i pijmy, bo jutro pomrzemy.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 czysto ludzkich pobudek walczyłem w Efezie z dzikimi zwierzętami, to jaką mam z tego korzyść? Skoro umarli nie zmartwychwstają, to: ʼJedzmy i pijmy, ponieważ jutro pomrzemyʼ.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боровся зі звірами в Ефесі як людина, яка мені користь? Якщо мертві не встають, їжмо і пиймо, бо завтра помремо.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Jeśli, na wzór niewolnika, walczyłem w Efezie z dzikimi zwierzętami jaką mam korzyść, jeśli umarli nie są wskrzeszani? Zjedzmy i wypijmy, bo jutro umieramy.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mój bój z "dzikimi bestiami" w Efezie odbył się tylko w wymiarze ludzkim, to co na nim zyskuję? Jeśli umarli nie są wskrzeszani, to równie dobrze możemy żyć wedle słów: "Jedzmy i pijmy, bo Jutro pomrzemy!"".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 sposób ludzki walczyłem w Efezie z dzikimi zwierzętami, cóż mi z tego za pożytek? Jeśli umarli nie mają być wskrzeszeni, to ”jedzmy i pijmy, bo jutro pomrzemy”.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co, jak niewolnik na arenie, walczyłem z dzikimi bestiami w Efezie? Jeśli umarli nie zmartwychwstają, to: „Jedzmy i pijmy, bo jutro czeka nas śmierć!”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używa języka przenośni. Obywatele rzymscy nie stawali do walk z dzikim zwierzętami (&lt;x&gt;530 15:29&lt;/x&gt;L.).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19:23-32&lt;/x&gt;; &lt;x&gt;530 16:8&lt;/x&gt;; &lt;x&gt;540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Było to też hasło epikurejczyków.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22:13&lt;/x&gt;; &lt;x&gt;490 12:19-20&lt;/x&gt;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"człowieka".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2024-05-24T15:13:47Z</dcterms:modified>
</cp:coreProperties>
</file>