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9"/>
        <w:gridCol w:w="5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imieniu Pana naszego Jezusa Pomazańca zostawszy zebranymi wy i mój duch z mocą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zgromadzicie się w imieniu naszego Pana, Jezusa Chrystusa,* oraz mój duch z mocą Pana naszego, Jezusa,**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imieniu pana naszego, Jezusa*. Zebrawszy się wy i mój duch z mocą Pana naszego, Jezusa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imieniu Pana naszego Jezusa Pomazańca zostawszy zebranymi wy i mój duch z mocą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gdy się zgromadzicie w imieniu naszego Pana Jezusa Chrystusa — i mój duch będzie przy was wraz z mocąnaszego Pana Jezusa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imieniu naszego Pana Jezusa Chrystusa, gdy się zgromadzicie,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mój duch, z mocą naszego Pana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w imieniu Pana naszego Jezusa Chrystusa zgromadzicie, i z duchem moim, i z mocą Pana naszego,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wy w imię Pana naszego Jezu Chrysta zgromadzicie i z duchem moim z mocą Pana naszego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wy, zebrawszy się razem w imię Pana naszego, Jezusa, w łączności z duchem moim i z mocą Pana naszego,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zgromadzicie w imieniu Pana naszego, Jezusa Chrystusa, wy i duch mój z mocą Pana naszego,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imię naszego Pana Jezusa, łącząc się, wy i mój duch, z mocą naszego Pana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imię Pana naszego Jezusa. Wy również zgromadzeni razem i w duchowej łączności ze mną, z mocą Pana naszego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imię Pana naszego, Jezusa: Gdy zbierzecie się razem: wy i duch mój, z mocą Pana naszego, Jezusa,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Postąpiłem tak w imieniu Jezusa, naszego Pana. A wy na swoim zgromadzeniu, w którym będę duchem uczestniczył z mocą Jezusa, naszego Pana,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imię Pana naszego Jezusa: na waszym zgromadzeniu, złączeni duchowo ze mną i z mocą Pana naszego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зберетеся в ім'я Господа нашого Ісуса [Христа] і мій дух, із силою Господа нашого Ісуса,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Imieniu Pana naszego Jezusa Chrystusa. Zbierzcie was i mojego ducha, oraz z mocą naszego Pana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imieniu Pana Jeszui, kiedy się zgromadzicie i ja będę duchowo obecny, a moc naszego Pana Jeszui będzie wśród 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żebyście wy – a także mój duch mocą naszego Pana, Jezusa – gdy się zbierzecie w imię naszego Pana,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również zbierzcie się i, mając moje poparcie, na mocy autorytetu naszego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16:18&lt;/x&gt;; &lt;x&gt;600 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2:4&lt;/x&gt;; &lt;x&gt;530 4:20&lt;/x&gt;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"naszego, Jezusa": "Jezusa": "Jezusa Chrystusa": "naszego, Jezusa Chrystusa"; "Jezusa Chrystusa, Pana naszego".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2024-05-23T08:33:04Z</dcterms:modified>
</cp:coreProperties>
</file>