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Duchem. 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tym Duchem, a gdzie jest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tym Duchem; a gdzie jest ten Duch Pański,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Duch: a gdzie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– to Duch, a gdzie jest Duch Pański –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gdzie zaś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oznacza Ducha, a gdzie jest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Duchem, a gdzie jest Duch Pana,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jest Duchem; a gdzie Duch Pana,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Panu mam na myśli Ducha, a gdzie Duch Pana, tam panuje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Duchem, a gdzie jest Duch Pana, tam jest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 Дух: а де Господній Дух, [там] свобода.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zaś gdzie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"Adonai" w tym tekście oznacza Ducha. A gdzie Duch Adonai,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Duchem; a 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bowiem duchem, a gdziekolwiek pojawia się Jego Duch, niesie ludziom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2024-05-20T18:54:41Z</dcterms:modified>
</cp:coreProperties>
</file>