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co obaliłem te znowu buduję jako przestępcę siebie polecam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znów odbudowuję to, co zburzyłem, stwierdzam o sobie, że jestem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co obaliłem, to znowu buduję, (jako) przestępcę mnie samego polecam.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co obaliłem te znowu buduję (jako) przestępcę siebie polecam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 nowo buduję to, co zburzyłem, dowodzę, że jestem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 nowo buduję to, co zburzyłem, samego siebie czynię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to, com zburzył, znowu zasię buduję, przestępcą samego siebie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zasię to buduję, com zepsował, czynię siebie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wykazuję, że sam przestępuję [Prawo], gdy na nowo stawiam to, co uprzednio zburzyłem.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znowu odbudowuję to, co zburzyłem, samego siebie czynię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 nowo buduję to, co zburzyłem, okazuję się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buduję na nowo to, co zburzyłem, sam przyznaję, że źle postąpiłem.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 bo jeśli to, co zburzyłem, odbudowuję, sam z siebie robię przestępcę.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bowiem budował na nowo to, co zburzyłem, okazałbym się przestępcą.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odbudowuję to, co zburzyłem, staję się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я знову будую те, що знищив, то роблю себе злочинцем.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znowu buduję to, co zburzyłem samego siebie robię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jeśli na nowo konstruuję jarzmo legalizmu, które zniszczyłem, to w istocie czynię siebie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 nowo buduję coś, co niegdyś zburzyłem, to sam pokazuję, że jestem człowiekiem występnym.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sam czynię siebie przestępcą, na nowo stawiając coś, co wcześniej zburzyłem.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2024-06-04T06:57:30Z</dcterms:modified>
</cp:coreProperties>
</file>