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Prawie nie chodzi o wiarę. Raczej żyć będzie ten, kto przestrzega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lecz: Człowiek, który je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zakon nie jestci z wiary; lecz "człowiek, który by je czynił, żyć będzie przez 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nie jest z wiary, ale który by je czynił, w nich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uwzględnia wiary, lecz mówi: Kto wypełnia przepisy,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zaś nie jest z wiary, ale: Kto go wypełni,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pochodzi z wiary, lecz ten, kto wypełnił jego przepisy,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opiera się na wierze, ale mówi: Kto wypełnia przepisy Prawa,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Prawo nie opiera się na wierze, lecz [mówi]: „Wykonawca tych [przepisów] żyć będzie dzięki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opiera się na wierze, a kto je wypełnia, ten i żyje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uwzględnia wiary, lecz powiada: ʼKto wypełnia przepisy Prawa, żyć będzie dzięki nimʼ.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же не від віри, але хто виконує його, той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Przykazań nie jest z wiary, lecz człowiek, który by je uczynił,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legalizm nie opiera się na ufności i wierności, ale na wypaczeniu tekstu, który mówi: "Ktokolwiek czyni te rzeczy, dzięki nim dostąpi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nie obstaje przy wierze, ale ”kto ich przestrzega, dzięki nim będzie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droga wskazana przez Prawo Mojżesza nie opiera się na wierze, ponieważ naucza, że człowiek będzie żył dzięki przestrzeganiu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2024-06-02T10:13:18Z</dcterms:modified>
</cp:coreProperties>
</file>