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9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niech was nie zrażają prześladowania, które znoszę ze względu na was. Oznaczają one przecież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zatem, abyście nie zniechęcali się z powodu moich utrapień,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znoszę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bo to one są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słabieli dla ucisków moich za was, co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ustawali w uciskach moich za was, która jest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się nie zniechęcali prześladowaniami, jakie znoszę dla was, bo to jest właśnie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proszę, abyście nie upadali na duchu z powodu udręk, jakie za was znoszę, wszak to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nie upadali na duchu z powodu utrapień, których doświadczam dla was,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abyście nie zniechęcali się z powodu moich utrapień, które znoszę za was. One są waszą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proszę, nie martwcie się moimi udrękami, znoszonymi dla was. One są waszą chlubą!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więc, nie upadajcie na duchu dlatego, że za was cierpię. Bądźcie raczej z tego dumni.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nie załamywali z powodu prześladowań, które za was znoszę. To wasza chluba.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не занепадати духом з приводу моїх терпінь за вас, бо вони є вашою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proszę, abyście nie upadali na duchu pośród moich, większych niż wasze utrapień, co jest na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abyście się nie zniechęcali uciskami, jakich doznaję ze względu na was - to wszystko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żebyście nie dawali za wygraną z powodu tych moich ucisków na waszą korzyść, gdyż one oznaczają dla was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 załamujcie się, słysząc, że znoszę dla was jakieś cierpienia. Bądźcie raczej z tego dumni!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2024-05-28T11:36:29Z</dcterms:modified>
</cp:coreProperties>
</file>