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0"/>
        <w:gridCol w:w="2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 nauczyliście się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nauczyli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Chrystusa nauczyli: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nie tak nauczyliście się od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nie po to staliście się uczniami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poznawaliście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не так пізнали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tego nauczyliście się od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tego nauczyliście się od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2024-06-02T17:50:06Z</dcterms:modified>
</cp:coreProperties>
</file>