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7"/>
        <w:gridCol w:w="4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mówi: Wstąpiwszy ku wysokości wziął do niewoli wziętych do niewoli, dał dary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wstąpiwszy na wysokość wziął do niewoli wziętych do niewoli i dał dary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powiedziano:* Gdy wstąpił na wysokość, powiódł za sobą jeńców,** rozdał ludziom dary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mówi: Wstąpiwszy na wysokość wziął do niewoli wziętych do niewoli*, dał** dary ludziom.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wstąpiwszy na wysokość wziął do niewoli wziętych do niewoli i dał dary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powiedziano: Wstąpił na wysokość, powiódł za sobą jeńców, rozdał ludziom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Pismo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mówi: Wstąpiwszy na wysokość, poprowadził pojmanych jeńców i dał ludziom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Pismo mówi: Wstąpiwszy na wysokość, wiódł pojmanych więźni i dał dary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mówi: Wstąpiwszy na wysokość, wiódł więzienie poimane, dał dary ludziam.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Pismo: Wstąpiwszy na wysokości, wziął do niewoli jeńców, rozdał ludziom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powiedziano: Wstąpiwszy na wysokość, Powiódł za sobą jeńców I ludzi darami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Pismo: Gdy wstąpił na wysokości, zniewolił niewolę, rozdał dary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powiedziano: Gdy wstąpił na wysokości, wziął do niewoli jeńców, rozdał ludziom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jest powiedziane: „Gdy wstąpił na wysokości, poprowadził wziętych do niewoli, rozdał dary ludziom”.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przecież mówi Pismo: Gdy wzniósł się na wyżyny niebios, niewolę pojmał w niewolę, ludzi obdzielił darami.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Pismo: ʼWstępując na wysokości, powiódł z sobą jeńców, rozdał ludziom daryʼ.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сказано: Піднявшись на висоту, ти полонив полон і дав дари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Pismo mówi: Wstąpiwszy na wysokość, wziął do niewoli jeńców, dał ludziom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powiedziane: "Kiedy wstąpił na wysokości, poprowadził niewolę w niewolę i dał dary ludziom".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mówi: ”Wstąpiwszy na wysokość, uprowadził jeńców; dał dary [w] ludziach”.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„Wstępując do nieba, zabrał ze sobą jeńców, a ludziom rozdał dary”.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Sparafrazowany lub pochodzący z niezachowanego ms cytat &lt;x&gt;230 68:19&lt;/x&gt;.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jest to rzeczownik liczby pojedynczej, oznaczający pojęcie abstrakcyjne. Ma taką samą budowę słowotwórczą jak "społeczność wywołanych".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"i dał".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2024-06-02T14:14:00Z</dcterms:modified>
</cp:coreProperties>
</file>