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Bożą jest wasze uświęcenie, powstrzymanie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wasze uświęcenie, żebyście powstrzymywali się od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wola Boża, to jest poświęcenie wasze, żebyście się powściągali od wszeteczeństwa;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wola Boża poświęcenie wasze, żebyście się powściągali od porubstwa,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Bożą jest wasze uświęcenie: powstrzymywanie się od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uświęcenie wasze, żebyście się powstrzymywali od 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Boga jest bowiem wasze uświęcenie. Powstrzymujcie się więc od rozwiązłego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Boga, abyście byli święci. Powstrzymajcie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właśnie jest wolą Boga: wasze uświęcenie, powstrzymywanie się od rozpusty,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jest wasze uświęcenie. Nie prowadźcie więc rozwiązłego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wasza świętość, wystrzegajcie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воля Божа - ваше освячення. Бережіть самих себе від розпусти;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wasza świętość; abyście powstrzymywali się od cudzołóstwa,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chce Bóg, abyście byli święci, abyście wystrzegali się rozwiązłości,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wolą Bożą: wasze uświęcenie, abyście się powstrzymywali od rozpusty;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pragnie, abyście byli święci i byście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2024-06-03T12:12:05Z</dcterms:modified>
</cp:coreProperties>
</file>