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przypadku tych, którzy giną, ponieważ nie przyjęli miłości Prawdy,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której mogli dostąpić zbawienia, da o sobie znać cała zwodniczość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wszelkiego zwodzenia nieprawości wobec tych, którzy giną, ponieważ nie przyjęli miłości prawdy,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wszystkiem oszukaniem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zwiedzieniem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wszelkim zwodzeniem ku nieprawości tych, którzy idą na zagładę, ponieważ nie przyjęli miłości prawdy, aby dostąpić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wszelkich podstępnych oszustw wobec tych, którzy mają zginąć, ponieważ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zwodzenia nieprawości – wobec tych, którzy dają się wygubić, ponieważ nie przyjęli prawdy miłości,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Zwiedzie on wszelką nieuczciwością tych, którzy są na drodze do zagłady, ponieważ nie umiłowali prawdy prowadzącej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całej ułudzie nieprawości na szkodę ulegających zgubie, bo nie przyjęli miłości prawdy,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Swoimi podstępnymi oszustwami doprowadzi ludzi do zguby, ponieważ nie pokochali prawdy, która mogła ich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nie umiłowali prawdy mającej ich zbawić, zwiedzie wszelkimi pokusami zła ku ich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оманою неправди для тих, що гинуть, бо любови до правди вони не прийняли, щоб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w całym fałszu bezprawia, pomiędzy gubiącymi siebie dlatego, że nie wpuścili miłości prawdy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zdolność zwodzenia na wszelakie nikczemne sposoby tych, którzy zmierzają na zatracenie, bo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nieprawym zwodzeniem wobec tych, którzy giną, otrzymując zapłatę za to, że nie przyjęli miłości do prawdy, by dostąpić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podstępny sposób oszuka on ludzi, którzy zmierzają ku zagładzie, dlatego, że nie przyjęli Bożej miłości i prawdy, prowadzących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2024-06-01T15:08:42Z</dcterms:modified>
</cp:coreProperties>
</file>