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65"/>
        <w:gridCol w:w="50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 tego pośle im Bóg działanie zwiedzenia ku uwierzyć oni kłamstwu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dlatego Bóg wystawia ich* na działanie oszustwa, po to, by uwierzyli kłamstwu,**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dla tego posyła im Bóg działanie łudzenia ku uwierzyć oni kłamstwu,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dla- tego pośle im Bóg działanie zwiedzenia ku uwierzyć oni kłamstwu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dlatego Bóg wystawia ich na działanie oszustwa. Czyni to, aby uwierzyli kłamstwu,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Bóg zsyła im silne omamienie, tak że uwierzą kłamstwu;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przetoż pośle im Bóg skutek błędów, aby wierzyli kłamstwu,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pośle im Bóg skuteczność oszukania, aby wierzyli kłamstwu,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Bóg dopuszcza działanie na nich oszustwa, tak iż uwierzą kłamstwu,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dlatego zsyła Bóg na nich ostry obłęd, tak iż wierzą kłamstwu,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Bóg zsyła im złudne działanie, żeby uwierzyli kłamstwu,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Bóg pozwoli, aby zostali oni oszukani i uwierzyli kłamstwu.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 tej racji posyła im Bóg działanie ułudy, tak że uwierzą kłamstwu;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Bóg pozwoli na to, że zostaną wprowadzeni w błąd i dadzą wiarę kłamstwu.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dopuści, że omamieni błędem wciągnięci zostaną w sidła i dadzą wiarę kłamstwu.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 це Бог посилає їм дію омани, щоб вони повірили в неправду,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posyła im Bóg spełnienie szaleństwa, aż do uwierzenia w kłamstwo,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Bóg sprawia, że błądzą, aby uwierzyli Kłamstwu.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Bóg dopuszcza do oddziaływania na nich błędu, żeby uwierzyli kłamstwu,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Bóg pozwoli, aby zostali zwiedzeni i by bezkrytycznie uwierzyli w kłamstwo.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1:25&lt;/x&gt;; &lt;x&gt;610 4:2&lt;/x&gt;; &lt;x&gt;620 4:4&lt;/x&gt;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2024-06-03T04:50:56Z</dcterms:modified>
</cp:coreProperties>
</file>