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pokoju* niech wam da pokój** zawsze i we wszelki sposób. Pan (niech będzie) z wami wszystkimi.***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pokoju oby dał wam pokój przez wszystko w każdym sposobie. Pan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pokoju niech was obdarza pokojem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wszelki sposób.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wszelkim sposobem.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wieczny na wszelkim miejscu. Pan niechaj będzie z wami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we wszelki sposób. Pan niech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wszędzie. Pan niechaj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niech was obdarza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was darzy pokojem zawsze i na wszelki sposób! Pan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Pan pokoju niech da wam pokój na każdy czas i na wszelki sposób. Pan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Pan. źródło pokoju, zawsze i wszędzie obdarza was pokojem i 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da wam pokój zawsze i wszędzie.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Господь миру хай завжди дасть вам мир усяким способом. Господь -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Pan pokoju oby dał wam pokój w każdym postępowaniu, pośród wszystkiego. Pan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Pan szalomu sam zawsze daje wam szalom pod każdym względem.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Pan pokoju wszelkimi sposobami wciąż darzył was pokojem.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który obdarza ludzi pokojem, daruje go również wam, niezależnie od okoliczności, w których się znajdziecie! I niech On sam zawsze będzie blisko was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2024-05-29T06:14:11Z</dcterms:modified>
</cp:coreProperties>
</file>