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0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przekonani zaś w Panu do was że co nakazujemy wam i czynicie i będziecie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zaś przekonani w Panu* co do was, że to, co wam polecamy,** czynicie*** i czynić będziecie.****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Jesteśmy przekonani zaś w Panu do was, że co nakazujemy,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czynicie, i czynić będziecie.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przekonani zaś w Panu do was że co nakazujemy wam i czynicie i będziecie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też, jeśli chodzi o was, przekonani w Panu, że to, co wam nakazujemy, czynicie i 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mamy ufność w Panu, że to, co nakazujemy, czynicie i 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ufamy w Panu o was, iż to, co wam rozkazujemy, i czynicie i czynić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dufamy o was w Panu, iż co rozkazujemy, i czynicie, i czynić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ufamy w Panu, że to, co nakazujemy, czynicie i 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was, to mamy ufność w Panu, że to, co wam rozkazujemy, czynicie i czynić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 was chodzi, jesteśmy przekonani w Panu, że to, co wam polecamy, czynicie i 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jesteśmy przekonani w Panu, że to, co wam nakazaliśmy, czynicie i nadal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mamy co do was ufność w Panu, że spełniacie i dalej będziecie spełniać to, co nakazujemy.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spodziewamy się, że nasze polecenia będziecie wprowadzać w czyn tak, jak to już teraz robicie.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do was zaufanie w Panu, że postępujecie i będziecie postępowali zgodnie z tym, co wam głosiliśmy.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Сподіваємося ж на Господа за вас, що те, що наказуємо [вам], ви робите і робитимете.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Panu jesteśmy przekonani wobec was, że to, co przekazujemy, także czynicie oraz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zjednoczeni z Panem, mamy pewność co do was, że czynicie to, co wam nakazujemy, i że nadal będziecie to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was; pokładamy ufność w Panu, iż czynicie i nadal będziecie czynić to, co nakazujemy.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mamy nadzieję, że postępujecie i nadal będziecie postępować zgodnie z naszym poleceniem.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 nas należy trwanie; do Pana umacnianie nas i ochrona przed złem.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2024-05-29T00:30:18Z</dcterms:modified>
</cp:coreProperties>
</file>