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1"/>
        <w:gridCol w:w="3312"/>
        <w:gridCol w:w="4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 te i nauczaj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polecaj* i tego ucz.**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Nakazuj to i nauczaj.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 te i nauczaj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opieraj swoje polecenia i tego nauczaj.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nakazuj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przykazuj i tego nauczaj.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przykazuj i nauczaj.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nakazuj i tego nauczaj!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głoś i tego nauczaj.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nakazuj i tego nauczaj.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nakazuj i tego nauczaj.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ucz i wymagaj.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Takie niech będą twoje nakazy i pouczenia.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napominaj i nauczaj.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проповідуй і навчай.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przekazuj oraz nauczaj.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 te rzeczy i nauczaj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to nakazuj i tego nauczaj.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 tych rzeczy i wzywaj ludzi do ich stosowania w 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polecenie, παραγγελία, ogłoszenie połączone z roszczeniem.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NA werset ten należy do następnego akapitu.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6:2&lt;/x&gt;; &lt;x&gt;620 2:14-15&lt;/x&gt;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2024-06-02T18:25:16Z</dcterms:modified>
</cp:coreProperties>
</file>