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nas również do czekania na spełnienie się cudownej nadziei i objawienie się chwały naszego wielkiego Boga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chwalebnego objawienia się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onej błogosławionej nadziei i objawienia chwały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błogosławionej nadzieje i przyszcia chwały wielkiego Boga i zbawiciela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się chwały wielkiego Boga i Zbawiciela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chwały wielkiego Boga i Zbawiciela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spełnienia się błogosławionej nadziei i objawienia się chwały naszego wielkiego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szczęśliwego spełnienia nadziei i ukazania się chwały wielkiego Boga i 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ową szczęśliwą nadzieję, na objawienie się chwały wielkiego Boga i Zbawiciela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cieszyć się nadzieją, że wielki Bóg i nasz Zbawiciel ukaże się w pełni swojego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z radosną nadzieją chwalebnego przyjścia wielkiego Boga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очікуючи блаженної надії і появи слави великого Бога й Спасителя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na błogosławioną nadzieję i objawienie się chwały wielkiego Boga oraz naszego Zbawiciela,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wciąż błogosławionego wypełnienia naszej niewzruszonej nadziei, którą jest objawienie się Sz'chiny naszego wielkiego Boga i objawienie się naszego Wyzwoliciela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szczęśliwej nadziei i chwalebnego ujawnienia się wielkiego Boga oraz naszego Wybawcy,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 wspaniałej chwili, w której ukaże się chwała wielkiego Boga i naszego 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2024-06-03T01:18:23Z</dcterms:modified>
</cp:coreProperties>
</file>