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1"/>
        <w:gridCol w:w="3602"/>
        <w:gridCol w:w="3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wpaść w ręce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Strasznać rzecz jest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Strasznoć jest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Straszne wpaść w ręce Boga żywego!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Straszna to rzecz wpaść w ręce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Straszną jest rzeczą wpaść w ręce Boga żyjącego!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Страшна річ - потрапити в руки живого Бога!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to przerażająca: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Straszliwa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żywego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2024-06-03T09:04:28Z</dcterms:modified>
</cp:coreProperties>
</file>