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3"/>
        <w:gridCol w:w="52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mury Jerycha upadły które zostały okrążone przez siedem 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runęły mury Jerycha, okrążane przez siedem dni.*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(Dzięki) wierze mury Jerycha upadły otoczone kołem przez siedem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mury Jerycha upadły które zostały okrążone przez siedem 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runęły mury Jerycha, okrążane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upadły mury Jerycha, gdy je okrążano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mury Jerycha upadły, gdy je obchodzono przez siedm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mury Jerycha upadły obeszciem siedmiu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runęły mury Jerycha, gdy je obchodzili dokoła w ciągu siedmiu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runęły mury Jerycha, okrążane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runęły mury Jerycha, gdy obchodzili je wokoło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upadły mury Jerycha, gdy wokół nich chodzili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wierze runęły mury Jerycha po obchodzeniu ich kołem przez siedem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wierze runęły mury Jerycha, gdy Izraelici przez siedem dni chodzili dookoła miasta.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(oblegających) upadły mury Jerycha, okrążane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Вірою впали єрихонські мури по семиденнім обходженні.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wiary upadły mury Jerycha, obchodzone dookoła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ufanie padły mury Jericha, gdy lud przemaszerował wokół nich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upadły mury Jerycha, okrążane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Izraelici przez siedem dni chodzili wokół Jerycha, mury miasta runęły również dzięki ich wierze.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6:12-16&lt;/x&gt;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2024-05-31T20:48:21Z</dcterms:modified>
</cp:coreProperties>
</file>