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świat nie był godny). 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nie był świat godzien;) tułali się po pustyniach i po górach, i jaskiniach, i jamach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godzien świat, tułając się po puszczach, po górach i jamach, i w jaskiniach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 - i 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godny,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pustyniach,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miejscach pustynnych,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świat nie był ich godzien — błądzili po pustkowiach, po górach, po jaskiniach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świat nie był ich godny! Dlatego błąkali się po pustyniach i górach, kryli się po jaskiniach i wąwozach.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wart! Błąkali się po pustkowiach,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яких світ не був вартий, тинялися в пустинях, у горах, у печерах, у темних яругах.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(Ci, których świat nie był godny); błąkający się na pustkowiach, w górach, jaskiniach i w dziurach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błąkając się po pustyniach i górach, żyjąc w jaskiniach i jamach w ziemi! Świat nie był ich wart!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godzien. Tułali się po pustyniach i górach, i Jaskiniach, i jamach w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2024-05-31T19:13:37Z</dcterms:modified>
</cp:coreProperties>
</file>