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od cielesnych pożądliwości które walczą przeciwko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zachęcam, abyście jako obcy* i wychodźcy** powstrzymywali się*** od cielesnych żądz,**** które walczą przeciw duszy;*****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zachęcam. (by) jako mieszkający obok* i obcokrajowcy powstrzymywać się** (od) cielesnych pożądań, które biorą udział w wojnie przeciw duszy;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(od) cielesnych pożądliwości które walczą przeciwko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zachęcam was, abyście jako uchodźcy, jako ludzie nietutejsi, rezygnowali z żądz ciała,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proszę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abyście jak obcy i goście powstrzymywali się od cielesnych pożądliwości,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proszę was, abyście się jako przychodniowie i goście wstrzymywali od cielesnych pożądliwości, które walczą przeciwko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proszę was jako przychodniów i gościów, abyście się wstrzymawali od pożądliwości cielesnych, które walczą przeciwko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Proszę, abyście jak przybysze i goście powstrzymywali się od cielesnych pożądań,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napominam was, abyście jako pielgrzymi i wychodźcy wstrzymywali się od cielesnych pożądliwości, które walczą przeciwko duszy;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zachęcam was, abyś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cie jako obcy i przybysze powstrzymywali się od cielesnych żądz,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proszę was jako wygnańców i pielgrzymów, abyście się powstrzymali od zmysłowych żądz, które przeciwstawiają się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proszę was, abyście jak mieszkający [u kogoś] goście czy przybysze powstrzymywali się od pożądań ciała, które walczą przeciw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jesteście na tym świecie pielgrzymami i gośćmi, dlatego zaklinam was, powstrzymujcie się od zmysłowych pożądań, które walczą przeciw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Upominam was jako przechodniów i pielgrzymów, abyście nie ulegali złym ludzkim pożądliwościom, które walczą przeciwko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Любі, благаю вас, як чужинців і мандрівників, стримуватися від тілесних хтивостей, що воюють проти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zachęcam was, abyście jako cudzoziemcy oraz przybysze zrzekli się pragnień cielesnej natury,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nalegam, abyście jako obcy i tymczasowi mieszkańcy nie ulegali pragnieniom swojej starej natury, które nie przestają walczyć przeciwko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usilnie zachęcam was jako przybyszów i tymczasowych osiedleńców, abyście się powstrzymywali od cielesnych pragnień, które toczą bój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wzywam was, abyście nie poddawali się pragnieniom waszego ciała, które szkodzą duszy. Pamiętajcie, że nie należycie do tego świata i jesteście tu tylko cudzoziemcami.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25:23&lt;/x&gt;; &lt;x&gt;230 39:13&lt;/x&gt;; &lt;x&gt;230 119:19&lt;/x&gt;; &lt;x&gt;560 2:19&lt;/x&gt;; &lt;x&gt;650 11:13&lt;/x&gt;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10:14&lt;/x&gt;; &lt;x&gt;590 4:3&lt;/x&gt;; &lt;x&gt;590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13:14&lt;/x&gt;; &lt;x&gt;550 5:16&lt;/x&gt;; &lt;x&gt;670 4:2&lt;/x&gt;; &lt;x&gt;660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i następne określenie jest metaforą polityczną.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Składniej: "byście (...) powstrzymywali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2024-05-31T21:28:33Z</dcterms:modified>
</cp:coreProperties>
</file>