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0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wytrwałość ― świętych jest, ― strzegący ― przykazań ― Boga i ―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świętych,* którzy zachowują przykazania Boga** i wiarę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wytrwałość świętych jest, strzegący przykazań Boga i wiary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miejsce na wytrwałość świętych, tych, którzy przestrzegają przykazań Boga i wierzą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cierpliwość świętych, tu są ci, którzy zachowują przykazania Boga i wiarę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Tuć jest cierpliwość świętych, tuć są ci, którzy chowają przykazania Boże i wiarę Jezusową.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cierpliwość Świętych, którzy chowają przykazania Boże i wiarę Jezusowę.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tych, którzy strzegą przykazań Boga i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okaże wytrwanie świętych, którzy przestrzegają przykazań Bożych i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tych, którzy zachowują przykazania Boga i wiarę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okazuje się wytrwałość świętych, którzy przestrzegają przykazań Bożych i wierzą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tu wytrwałość świętych, zachowujących przykazania Boga i wiarę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potwierdzi się wytrwałość ludu Bożego, który był posłuszny nakazom Boga i dochowa wierności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którzy strzegą przykazań Bożych i wiary Jezusowej.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терпіння святих, які пильнують Божих заповідей та віри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świętych; tych, co strzegą przykazań Boga oraz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tutaj potrzebna jest wytrwałość ze strony ludu Boga, tych, którzy zachowują Jego nakazy i naśladują wierność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ma znaczenie wytrwałość świętych, tych, którzy zachowują przykazania Boga i wiarę w 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 zachęcają świętych do wytrwałości, posłuszeństwa Bożym przykazaniom i zaufania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1:9&lt;/x&gt;; &lt;x&gt;730 3:10&lt;/x&gt;; &lt;x&gt;730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14:15&lt;/x&gt;; &lt;x&gt;730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przykazania SP, ale o objawione przez Jezusa i o postawę wiary, która Go cechowała.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1:4&lt;/x&gt;; &lt;x&gt;620 4:7&lt;/x&gt;; &lt;x&gt;650 6:12&lt;/x&gt;;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2024-05-31T17:32:55Z</dcterms:modified>
</cp:coreProperties>
</file>