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oni ławą szeroką jak ziemia, otoczą obóz świętych i ukochane miasto, lecz pochłonie ich ogień, który spadnie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szerokość ziemi, otoczyli obóz świętych i miasto umiłowane. Zstąpił jednak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 i otoczyli obóz świętych i miasto umiłowane. Ale zstąpił ogień od Boga z nieba i pożarł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Boga z nieba i pożarł je. A diabeł, który je zwodził, wrzucon jest w jezioro ognia i siarki, gdzie i bestyja,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powierzchnię ziemi i otoczyli obóz świętych i miasto umiłowane; a zstąpił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ziemię jak długa i szeroka, i otoczyli obóz świętych i miasto umiłowane. I spadł z nieba ogień,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na powierzchnię ziemi, i otoczyli obóz świętych i miasto umiłowane, lecz zstąpił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na wyżynę ziemską i otoczyli obóz świętych oraz umiłowane miasto. Z nieba jednak spadł ogień, który 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na całą szerokość tej krainy i otoczyli obóz świętych i to umiłowane miasto. Lecz ogień zstąpił z nieba i strawił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wyruszyły na ziemię, jak długa i szeroka, otoczyły obóz ludu Bożego oraz to miasto, które Bóg kocha. Spadł jednak ogień z nieba i pochłonął napastników.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rozlali się jak ziemia szeroka i otoczyli obóz świętych i miasto umiłowane. A od Boga z nieba zstąpił ogień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на рівнину землі й оточили табір святих та улюблене місто, і зійшов вогонь від [Бога з] неба й пожер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wyrośli na powierzchni ziemi i okrążyli zastęp świętych oraz umiłowane miasto. A od Boga zszedł ogień z Nieba i 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na całą szerokość Ziemi, i otoczyli obóz ludu Bożego i miasto, które On miłuje. Ale spadł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na szerokość ziemi, i okrążyli obóz świętych i miasto umiłowane. Ale z nieba zstąpił ogień i ich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Przemierzą całą ziemię i otoczą świętych oraz miasto ukochane przez Boga. Wtedy jednak spadnie na nich ogień z nieba i pochłonie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2024-05-29T18:53:43Z</dcterms:modified>
</cp:coreProperties>
</file>