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 nieba mówiący oto namiot Boga z ludźmi i zamieszka z nimi i oni ludy Jego będą i On Bóg będzie z nimi Bóg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od tronu,* mówiący: Oto namiot** Boga z ludźmi! Będzie mieszkał z nimi,*** a oni będą Jego ludami**** i sam Bóg będzie z nimi ich Bogiem.*****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z tronu mówiący: Oto namiot Boga z ludźmi, i rozbije namiot z nimi, i oni ludami jego będą, i on Bóg z nimi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 Bóg.]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 nieba mówiący oto namiot Boga z ludźmi i zamieszka z nimi i oni ludy Jego będą i On Bóg będzie z nimi Bóg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głos. Rozległ się od strony tronu. Głosił: Oto namiot spotkania Boga oraz ludzi! Będzie z nimi mieszkał. Oni będą Mu ludem. A będzie z nimi sam Bóg —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donośny głos z nieba: Oto przybytek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ludźmi i będzie mieszkał z nimi. Oni będą jego ludem, a sam Bóg będzie z nimi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nieba mówiący: Oto przybytek Boży z ludźmi, i będzie mieszkał z nimi; a oni będą ludem jego, a sam Bóg będzie z nimi, będąc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stolice mówiący: Oto przybytek Boży z ludźmi i będzie mieszkał z nimi, a oni będą ludem jego, a sam Bóg z nimi będzie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od tronu: Oto przybytek Boga z ludźmi: i zamieszka wraz z nimi, i będą oni Jego ludem, a On będzie BOGIEM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 tronu mówiący: Oto przybytek Boga między ludźmi! I będzie mieszkał z nimi, a oni będą ludem jego, a sam Bóg będzie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od tronu, jak mówił: Oto miejsce przebywania Boga z ludźmi, i będzie mieszkał z nimi. Oni będą Jego ludem, a On, ich Bóg, będzie Bogiem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potężny głos rozlegający się od tronu: „Oto mieszkanie Boga z ludźmi. On zamieszka z nimi i będą Jego ludem, a On będzie Bogiem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od tronu wielki głos. Tak mówił: „Oto mieszkanie Boga z ludźmi. Mieszkać będzie z nimi. Oni będą Jego ludem, a On, BÓG Z NIMI, będzie ich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tronu dobiegał donośny głos: Oto mieszkanie dla Boga i ludzi. Bóg zamieszkał tu z nimi i będą jego ludem, a on sam będzie ich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od tronu: ʼOto przybytek Boga z ludźmi: i zamieszka wraz z nimi, i będą oni Jego ludem, a On będzie BOGIEM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я гучний голос із престолу, що промовляв: Ось Божа оселя з людьми, і він поселиться з ними, і ті будуть його народом, і сам Бог буде з ними, їхній Бог;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wielki głos z Nieba, który mówił: Oto przybytek Boga wśród ludzi; i będzie mieszkał pośród nich, a oni będą Jego plemionami; sam Bóg, ich Bóg będzie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donośny głos od tronu mówiący: "Spójrz! Sz'china Boga jest z ludźmi, i będzie On mieszkał wśród nich. Będą oni Jego ludem, a On sam, "Bóg z nimi", będzie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donośny głos od tronu, mówiący: ”Oto namiot Boga jest z ludźmi i On będzie przebywać z nimi, a oni będą jego ludami. I będzie z nimi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donośny głos dobiegający od tronu: „Odtąd Bóg będzie mieszkał wśród ludzi. Będą Jego ludem, a On będzie ich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tronu, θρόνου, </w:t>
      </w:r>
      <w:r>
        <w:rPr>
          <w:rtl/>
        </w:rPr>
        <w:t>א</w:t>
      </w:r>
      <w:r>
        <w:rPr>
          <w:rtl w:val="0"/>
        </w:rPr>
        <w:t xml:space="preserve"> (IV) A; nieba, οὐρανοῦ, P (VI); w sl; &lt;x&gt;730 21:3&lt;/x&gt;L.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25:9&lt;/x&gt;; &lt;x&gt;20 40:2&lt;/x&gt;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26:11-12&lt;/x&gt;; &lt;x&gt;140 6:18&lt;/x&gt;; &lt;x&gt;330 37:27&lt;/x&gt;; &lt;x&gt;450 2:14&lt;/x&gt;; &lt;x&gt;450 8:8&lt;/x&gt;; &lt;x&gt;540 6:16&lt;/x&gt;; &lt;x&gt;730 7:15&lt;/x&gt;; &lt;x&gt;730 13:6&lt;/x&gt;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ludami, λαοί, </w:t>
      </w:r>
      <w:r>
        <w:rPr>
          <w:rtl/>
        </w:rPr>
        <w:t>א</w:t>
      </w:r>
      <w:r>
        <w:rPr>
          <w:rtl w:val="0"/>
        </w:rPr>
        <w:t xml:space="preserve"> (IV) A TW A; ludem, λαός, P (VI) TW K; k w w s; &lt;x&gt;730 21:3&lt;/x&gt;L.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ich Bogiem, αὐτῶν θεός, A (V) TW A; wyr. brak w: </w:t>
      </w:r>
      <w:r>
        <w:rPr>
          <w:rtl/>
        </w:rPr>
        <w:t>א</w:t>
      </w:r>
      <w:r>
        <w:rPr>
          <w:rtl w:val="0"/>
        </w:rPr>
        <w:t xml:space="preserve"> (IV) TW K; k w : por. &lt;x&gt;290 7:14&lt;/x&gt;;&lt;x&gt;290 8:8&lt;/x&gt;; &lt;x&gt;300 24:7&lt;/x&gt;;&lt;x&gt;300 31:33&lt;/x&gt;; &lt;x&gt;450 8:8&lt;/x&gt;; &lt;x&gt;730 21:3&lt;/x&gt;L.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26:11-12&lt;/x&gt;; &lt;x&gt;300 24:7&lt;/x&gt;; &lt;x&gt;300 31:1&lt;/x&gt;; &lt;x&gt;330 11:20&lt;/x&gt;; &lt;x&gt;330 37:27&lt;/x&gt;; &lt;x&gt;450 8:8&lt;/x&gt;; &lt;x&gt;540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2024-06-02T14:38:56Z</dcterms:modified>
</cp:coreProperties>
</file>