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8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przychodzę szybko i zapłata moja ze mną by oddać każdemu jak dzieło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wkrótce,* a moja zapłata ze Mną,** by oddać każdemu według jego dzieła.***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przychodzę szybko, i zapłata ma ze mną, (by) oddać każdemu, jak praca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przychodzę szybko i zapłata moja ze mną (by) oddać każdemu jak dzieło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wkrótce. Moja zapłata jest ze Mną. Oddam każdemu zgodnie z jego czynem.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przyjdę wkrótce, a moja zapłata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mną, aby oddać każdemu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oto przychodzę rychło, a zapłata moja jest ze mną, abym oddał każdemu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rychło, a zapłata moja ze mną jest, abym oddał każdemu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niebawem, a moja zapłata jest ze mną, by tak każdemu odpłacić, jaka jest jego praca.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przyjdę wkrótce, a zapłata moja jest ze mną, by oddać każdemu według jego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wkrótce i Moja zapłata wraz ze Mną, aby oddać każdemu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wkrótce przyjdę i przyniosę ze sobą nagrodę. Odpłacę nią każdemu zgodnie z jego czynami.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przyjdę wkrótce, a ze mną moja nagroda, aby dać każdemu według tego, jakie jest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Uważajcie! Już nadchodzę i niosę nagrodę. Każdego wynagrodzę, jak sobie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niebawem i mam ze sobą zapłatę: i oddam każdemu według jego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незабаром приходжу, і моя винагорода зі мною, щоб віддати кожному за його вчинками.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szybko, a moja zapłata jest ze mną, aby oddać każdemu, podobnie do tego, jaki będzie jego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"Uważajcie! - mówi Jeszua. - Przyjdę wkrótce, a moje nagrody są ze mną, abym dał każdemu według tego,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przychodzę szybko – a zapłata, którą daję, jest ze mną – aby każdemu oddać według tego, jakie jest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mówi: „Wkrótce przyjdę i nagrodzę wszystkich stosownie do ich czynów.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2:16&lt;/x&gt;; &lt;x&gt;730 3:11&lt;/x&gt;; &lt;x&gt;730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40:10&lt;/x&gt;; &lt;x&gt;290 62:11&lt;/x&gt;; &lt;x&gt;730 11:18&lt;/x&gt;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Uczynkiem jest też wiara, jako odpowiedź człowieka na wezwanie Boga – zob. &lt;x&gt;500 6:29&lt;/x&gt;; &lt;x&gt;730 2:23&lt;/x&gt;; &lt;x&gt;540 5:10&lt;/x&gt;; &lt;x&gt;520 2:26&lt;/x&gt;.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28:4&lt;/x&gt;; &lt;x&gt;230 62:13&lt;/x&gt;; &lt;x&gt;240 24:12&lt;/x&gt;; &lt;x&gt;290 59:18&lt;/x&gt;; &lt;x&gt;300 17:10&lt;/x&gt;; &lt;x&gt;470 16:27&lt;/x&gt;; &lt;x&gt;520 2:6&lt;/x&gt;; &lt;x&gt;620 4:14&lt;/x&gt;; &lt;x&gt;670 1:17&lt;/x&gt;; &lt;x&gt;730 2:23&lt;/x&gt;; &lt;x&gt;730 18:6&lt;/x&gt;; &lt;x&gt;730 20:13&lt;/x&gt;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2024-06-03T09:05:00Z</dcterms:modified>
</cp:coreProperties>
</file>