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8"/>
        <w:gridCol w:w="4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nie jest ani zimny ani gorący, bodajżeś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sprawy twoje, iżeś nie jest ani zimny, ani gorący. Bodajbyś był zimny abo gorący: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ani zimny, ani gorący nie jesteś.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 i wiem, że nie jesteś ani zimny, ani gorący. Lepiej, abyś był albo zimny,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zimny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що ти ні холодний, ні гарячий. О, якби був або холодним, або гарячим!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ani chłodny, ani gorący; obyś był chłodny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poczynania: nie jesteś ani zimny, ani gorący. Jaka szkoda, że nie jesteś ani taki, ani 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uczynki, wiem, że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Nie jesteś ani zimny, ani gorący. Obyś się zdecydował!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2024-05-30T16:51:46Z</dcterms:modified>
</cp:coreProperties>
</file>