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głosem: Jak długo, Władco święty i prawdziwy?* Czy nie będziesz sądził** mieszkańców ziemi i za naszą krew nie wymierzysz im kary?***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krzyknęli głosem wielkim mówiąc: Aż do kiedy, Władco święty i prawdziwy, nie sądzisz i (nie) mścisz* krwi naszej od zamieszkujących na ziemi?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Zawołały one donośnie: Władco święty i prawdziwy, jak długo jeszcze ma to trwać?! Czy nie zamierzasz sądzić mieszkańców ziemi? Czy nie wymierzysz im kary za naszą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wołały donośnym głosem: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święty i prawdziwy, nie będziesz sądził i nie pomścisz naszej krwi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Dokądże, Panie święty i prawdziwy! nie sądzisz i nie mścisz się krwi naszej nad tymi,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głosem wielkim, mówiąc: Dokądże, Panie (święty i prawdziwy), nie sądzisz i nie mścisz się krwie naszej nad tymi,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Jak długo jeszcze, Władco święty i prawdziwy, nie będziesz sądził i wymierzał za krew naszą kary tym,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donośnym głosem: Kiedyż, Panie święty i prawdziwy, rozpoczniesz sąd i pomścisz krew naszą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donośnym głosem: Jak długo jeszcze, Władco, który jesteś święty i prawdziwy, nie będziesz sądził i nie pomścisz naszej krwi, wylanej przez tych,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oni potężnym głosem: „Jak długo, święty i prawdziwy Władco, będziesz zwlekał z sądem i pomstą naszej krwi wśród mieszkańców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głośno wołać, mówiąc: „Jak długo jeszcze, o Panie, o Święty i Niezawodny, nie będziesz sądził ani karał mieszkańców tej ziemi za naszą krew!?”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 one donośnym głosem: Władco święty i pełen prawdy, jak długo jeszcze będziesz zwlekał z sądem i odpłatą za naszą krew i pobłażał mieszkańcom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ʼWładco święty i prawdziwy! Jak długo jeszcze będziesz zwlekał z wyrokiem i karą za naszą krew na tych, co mieszkają na ziemi?ʼ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гучним голосом, кажучи: Доки, святий і праведний владико, не судиш і не мстиш за нашу кров тим, що живуть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zakrzyknęły wielkim głosem, mówiąc: Aż do jakiego czasu święty oraz prawdziwy Władco Absolutny nie oddzielasz i nie bierzesz w obronę naszej przelanej krwi od tych, co zamieszkują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donośnym głosem: "Najwyższy Władco, Ha-Kadosz, Prawdziwy, jak długo jeszcze nie będziesz sądził mieszkańców ziemi i mścił naszej krwi?".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głosem, mówiąc: ”Dokądże, Wszechwładny Panie, święty i prawdziwy, będziesz się wstrzymywał z osądzeniem i pomszczeniem naszej krwi na tych, którzy mieszkają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wołali oni: „Święty Panie, jedyny i prawdziwy Władco, kiedy ukarzesz tych, którzy nas zamordowali?!”.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16:5-7&lt;/x&gt;;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ludziom wrogim Bogu (zob. &lt;x&gt;730 3:10&lt;/x&gt;;&lt;x&gt;730 8:13&lt;/x&gt;;&lt;x&gt;730 11:10&lt;/x&gt;;&lt;x&gt;730 13:8&lt;/x&gt;, 12;&lt;x&gt;730 17:2&lt;/x&gt;, 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&lt;x&gt;470 23:35&lt;/x&gt;; &lt;x&gt;490 18:7&lt;/x&gt;; &lt;x&gt;730 19:2&lt;/x&gt;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Wymierzając słuszną karę. Albo: "bierzesz w obronę".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2024-05-24T23:31:26Z</dcterms:modified>
</cp:coreProperties>
</file>