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powiedziano im, aby nie szkodziłyby ― trawie ― ziemi ani wszelkiej zieleni ani, wszelkiemu drzewu, jeśli nie ― ludziom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[jedynie]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nie mają ― pieczęci ― Boga na ― czołach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powiedziane im aby nie czyniłyby niesprawiedliwości trawie ziemi ani wszelkiego zielonego ani wszelkiemu drzewu jeśli nie ludziom samych którzy nie mają pieczęci Boga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im, aby nie szkodziły trawie ziemi ani żadnej roślinie, ani żadnemu drzewu, a jedynie ludziom, którzy nie mają na czołach pieczęci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powiedziane zostało im, aby nie czyniły niesprawiedliwości trawie ziemi ani wszelkiej zieleni ani wszelkiemu drzewu, jeśli nie ludziom, którzy nie mają pieczęci Boga na czołach.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powiedziane im aby nie czyniłyby niesprawiedliwości trawie ziemi ani wszelkiego zielonego ani wszelkiemu drzewu jeśli nie ludziom samych którzy nie mają pieczęci Boga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też, by nie szkodziła porastającej ziemię trawie ani żadnej roślinie, ani żadnemu drzewu, a jedynie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jej, żeby nie wyrządzała szkody trawie na ziemi ani niczemu zielonemu, ani żadnemu drzewu, lecz tylko samym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rzeczono im, żeby nie szkodziły trawie ziemi, ani żadnej rzeczy zielonej, ani żadnemu drzewu, ale tylko samym ludziom, którzy nie mają pieczęci Bożej na czołach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rozkazano im, żeby nie psowały trawy ziemie ani wszelkiej zieloności, ani wszelkiego, co zielono: jedno tylko ludzie, którzy nie mają pieczęci Bożej na czołach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jej, by nie czyniła szkody trawie na ziemi ani żadnej zieleni, ani żadnemu drzewu, lecz tylko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im, aby nie wyrządzały szkody trawie, ziemi ani żadnym ziołom, ani żadnemu drzewu, a tylko ludziom, którzy nie mają pieczęci Bożej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powiedziano jej, aby nie czyniła szkody trawie na ziemi ani żadnej zieleni, ani żadnemu drzewu, a tylko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jej, aby nie niszczyła ani ziemskiej trawy, ani jakiejkolwiek rośliny czy drzewa, lecz tylko ludzi, którzy nie mają na czole pieczęci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jej, aby nie wyrządzała szkody trawie na ziemi, żadnemu ziołu ani żadnemu drzewu, a tylko tym ludziom, którzy nie mają na czołach pieczęci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Szarańczy dano rozkaz oszczędzania trawy, ziół i drzew, i nękania tylko tych ludzi, którzy nie mają na czole pieczęci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jej, by nie szkodziła trawie na ziemi ani żadnej innej zieleni ani żadnemu drzewu, lecz tylko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сказано їй, щоб не шкодила земній траві, ані всякому зіллю, ані всякому дереву, але тільки людям, які не мають Божої печаті на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też powiedziane, aby nie czyniły szkody trawie ziemi, ani żadnej zielonej roślinie, ani żadnemu drzewu lecz tylko ludziom, co nie mają na swoich czołach pieczęci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Polecono jej nie wyrządzać szkody trawie na ziemi, żadnej zielonej roślinie ani drzewu, a tylko ludziom, którzy nie mają na czołach pieczęci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im, żeby nie wyrządzały szkody roślinności ziemi ani niczemu zielonemu, ani żadnemu drzewu, lecz tylko tym ludziom, którzy nie mają pieczęci Boga na swych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Nakazano jej, aby nie atakowała trawy, polnych roślin oraz drzew, ale ludzi, którzy nie mają na czole Bożej pieczęci.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Plaga ta nie miała dotknąć sług Bożych (&lt;x&gt;730 7:3&lt;/x&gt;), pod. jak Izraelitów (&lt;x&gt;20 8:22&lt;/x&gt;;&lt;x&gt;20 9:4&lt;/x&gt;, 26;&lt;x&gt;20 10:23&lt;/x&gt;;&lt;x&gt;20 11:7&lt;/x&gt;).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9:4&lt;/x&gt;; &lt;x&gt;730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2024-05-29T11:49:00Z</dcterms:modified>
</cp:coreProperties>
</file>