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72"/>
        <w:gridCol w:w="43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odpowiedział im: Nie przeczytaliście, co uczynił Dawid, że zgłodniał i ci z 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im nie przeczytaliście co uczynił Dawid kiedy zgłodniał on i ci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im odpowiedział: Czy nie czytaliście,* co uczynił Dawid, gdy był głodny, oraz ci, którzy z nim byli?**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przeczytaliście, co uczynił Dawid, kiedy zgłodniał i ci z 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im nie przeczytaliście co uczynił Dawid kiedy zgłodniał on i (ci)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 nie czytaliście o tym — odpowiedział im Jezus — co uczynił Dawid, gdy był głodny, on sam i jego towarzysze?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powiedział: Czy nie czytaliście, co zrobił Dawid, gdy był głodny, on i ci, którzy z nim byli?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Izaście nie czytali, co uczynił Dawid, gdy łaknął, on i ci, którzy z nim byli?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powiedział: Nie czytaliście, co uczynił Dawid, kiedy łaknął, i którzy z nim byli?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odpowiedział: Czy nie czytaliście, co uczynił Dawid, gdy poczuł głód, on i jego towarzysze?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Czyż nie czytaliście, co uczynił Dawid, kiedy był głodny, on i ci, którzy z nim byli?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im odpowiedział: Czy nie czytaliście, co zrobił Dawid, gdy był głodny, on i jego ludzie?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im odpowiedział: „Czy nie czytaliście, co zrobił Dawid i jego towarzysze, kiedy byli głodni?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im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 czytaliście, co zrobił Dawid, gdy był głodny, i inni z 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czytaliście co uczynił Dawid, gdy łaknął on i ci którzy z nim byli?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im: - Czyście nie czytali o tym, co zrobił Dawid, kiedy był głodny, i jego towarzysze?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відповів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Хіба ви не читали, що зробив Давид, коли зголоднів був він і ті, що були з ним?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rzekł im: Czy nie przeczytaliście co uczynił Dauid gdy załaknął i ci wspólnie z nim?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 im powiedział: Czy nie czytaliście, co uczynił Dawid, kiedy sam łaknął oraz ci, którzy z nim byli?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im odrzekł: "Czy nie czytaliście nigdy, co zrobił Dawid, gdy był głodny on i ci, którzy z nim byli?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im rzekł: ”Czyście nie czytali, co uczynił Dawid, gdy zgłodniał on oraz ludzie, którzy z nim byli?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—Czy nie czytaliście, co zrobił król Dawid, gdy wraz z towarzyszami podróży poczuł głód?—odpowiedział im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12:5&lt;/x&gt;; &lt;x&gt;470 19:4&lt;/x&gt;; &lt;x&gt;470 21:16&lt;/x&gt;; &lt;x&gt;470 22:31&lt;/x&gt;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21:1-7&lt;/x&gt;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2024-05-29T17:01:49Z</dcterms:modified>
</cp:coreProperties>
</file>