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poprowadził Jezusa na wyżynne pustkowie, aby został poddany próbie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zawiedziony jest na puszczę od Ducha, aby był kuszony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był zawiedzion na puszczą od Ducha, aby był kuszon od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wyprowadził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zaprowadził Jezusa na pustynię, aby został przez diabła poddany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wyprowadził Jezusa na pustynię, aby tam kusił Go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został przez Ducha wyprowadzony na pustkowie, aby zostać wypróbowany przez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zaprowadził Jezusa na pustynię, gdzie diabeł poddał go.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був виведений Духом у пустиню, щоб спокушав Його диявол.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Współcześnie wtedy Iesus został zawiedziony w górę do tej spustoszonej i opuszczonej krainy pod przewodnictwem tego ducha aby zostać poddanym próbie pod przewodnictwem tego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pustkowie, aby być kuszonym przez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poprowadził Jeszuę na pustynię, aby był kuszony przez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został zaprowadzony przez ducha na pustkowie,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Święty zaprowadził Jezusa na pustynię, gdzie miał być kuszony przez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2024-05-30T00:54:37Z</dcterms:modified>
</cp:coreProperties>
</file>