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nauczał mówiąc im nie jest napisane że dom mój dom modlitwy zostanie nazwany wszystkim narodom wy zaś uczyniliście go jaskinią bandytów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nauczał, mówił im: Czy nie zostało napisane: Dom mój będzie nazywany domem modlitwy przez wszystkie narody ?* A wy zrobiliście z niego jaskinię zbójców 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nauczał, i mówił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(Czyż) nie jest napisane, że: Dom mój domem modlitwy będzie nazwany wszystkim narodom? Wy zaś uczyniliście go jaskinią rozbójników.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nauczał mówiąc im nie jest napisane że dom mój dom modlitwy zostanie nazwany wszystkim narodom wy zaś uczyniliście go jaskinią bandytów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swoim nauczaniu zwracał im uwagę: Czy nie zostało napisane: Mój dom będzie nazywany domem modlitwy przez wszystkie narody? A wy zrobiliście z niego jaskinię zdzierców.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nauczał ich, mówiąc: Czyż nie jest napisane: Mój dom będzie nazwany domem modlitwy dla wszystkich narodów? Lecz wy zrobiliście z niego jaskinię zbójców.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nauczał, mówiąc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Azaż nie Napisano: Że dom mój, dom modlitwy będzie nazwany od wszystkich narodów? a wyście go uczynili jaskinią zbójców.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nauczał, mówiąc im: Izaż nie jest napisano, że dom mój, dom modlitwy będzie nazwan wszytkim narodom? A wyście ji uczynili jaskinią zbójców.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nauczał ich, mówiąc: Czyż nie jest napisane: Mój dom ma być domem modlitwy dla wszystkich narodów, lecz wy uczyniliście go jaskinią zbójców.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nauczał, mówiąc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Czyż nie jest napisane: Dom mój będzie przez wszystkie narody nazywany domem modlitwy? A wy uczyniliście zeń jaskinię zbójców.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nauczał: Czy nie jest napisane: Mój dom będzie nazwany domem modlitwy dla wszystkich narodów? Wy natomiast uczyniliście z niego jaskinię zbójców.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nauczał ich, mówiąc: „Czy nie jest napisane: Mój dom będzie nazwany domem modlitwy dla wszystkich narodów? A wy uczyniliście z niego kryjówkę bandytów”.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Pouczał i mówił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„Czyż nie jest napisane: Mój dom będzie nazwany domem modlitwy dla wszystkich narodów? Wy natomiast uczyniliście z niego jaskinię grabieżców”.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nauczał, mówiąc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IŻe dom mój, dom modlitwy będzie nazwan wszytkim narodom? a wy uczyniliście go jaskinią zbójców.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pouczał ich, i mówił: - Czyż nie napisano: Mój dom będzie dla wszystkich narodów domem modlitwy, a wyście zrobili z niego ʼjaskinię zbójcówʼ.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Навчав їх і говорив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Хіба не написано, що дім мій буде молитовним храмом для всіх народів? Ви ж його зробили печерою розбійників!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nauczał i powiadał im: Czy nie od przeszłości jest napisane że: Dom mój jako dom modlitwy będzie zwany wszystkim wiadomym narodom z natury wzajemnie razem żyjącym? Wy zaś uczyniliście go jako jaskinię zagrabiających zbójców.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nauczał, mówiąc im: Czyż nie jest napisane, że dom mój będzie nazwany domem modlitwy wszystkich narodów? Zaś wy czynicie go jaskinią zbójców.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potem, nauczając ich, rzekł: "Czyż nie napisano w Tanach: Mój dom będzie nazwany domem modlitwy dla wszystkich goim. Ale wy przemieniliście go w spelunkę rabusiów!".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nauczał i mówił; ”Czyż nie jest napisane: ʼDom mój będzie nazwany domem modlitwy dla wszystkich narodówʼ? Wy zaś uczyniliście z niego jaskinię zbójców”.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do nich: —Pismo mówi: „Moja świątynia ma być domem modlitwy dla wszystkich narodów, a wy zrobiliście z niej kryjówkę złodziei”.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56:7&lt;/x&gt;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zbójców, λῃστῶν, lub: rabusiów.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7:11&lt;/x&gt;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2024-05-29T01:44:57Z</dcterms:modified>
</cp:coreProperties>
</file>