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12:30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więc kochał Pana, swojego Boga, z całego swojego serca, z całej swojej duszy, z całej swojej myśli i z całej swojej siły.*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będziesz miłował Pana Boga twego z całego serca twego, i z całej duszy twej, i z całej myśli twej, i z całej siły twej.</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Masz zatem kochać Pana, swojego Boga, całym swoim sercem, z całej swojej duszy, każdą swoją myślą i ze wszystkich swych sił.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Będziesz więc miłował Pana, swego Boga, całym swym sercem, całą swą duszą, całym swym umysłem i z całej swojej siły.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pierwsze przykazanie.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Przetoż będziesz miłował Pana, Boga twego, ze wszystkiego serca twego, i ze wszystkiej duszy twojej, i ze wszystkiej myśli twojej, i ze wszystkiej siły twojej; toć jest pierwsze przykazanie.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będziesz miłował Pana Boga twego ze wszytkiego serca twego i ze wszytkiej dusze twojej, i ze wszytkiego umysłu twego, i ze wszytkiej siły twojej. Toć jest pierwsze przykazanie.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Będziesz miłował Pana, Boga swego, całym swoim sercem, całą swoją duszą, całym swoim umysłem i całą swoją mocą.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Będziesz tedy miłował Pana, Boga swego, z całego serca swego i z całej duszy swojej, i z całej myśli swojej, i z całej siły swojej.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Będziesz miłował Pana, swego Boga, z całego swego serca, z całej swojej duszy, całym swoim umysłem i z całej swojej siły.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Będziesz miłował PANA, swego Boga, całym swoim sercem, całą swoją duszą, całym swoim umysłem i całą swoją mocą.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Będziesz miłował Pana, swojego Boga, całym swoim sercem, i całą swoją duszą, i całą swoją myślą, i całą swoją mocą.</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Będziesz kochał Pana, swego Boga całym sercem, całym swoim jestestwem, każdą myślą i z całej siły.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będziesz miłował Pana Boga twego z całego serca twego, z całej duszyʼ i ze wszystkich myśli, ʼi ze wszystkich siłʼ.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І ще: Люби Господа, Бога свого, всім серцем своїм, і всією своєю душею, і всім своїм розумом, і всією своєю силою. [Це перша заповідь.</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będziesz miłował niewiadomego utwierdzającego pana, tego wiadomego boga twojego, z całego serca twojego i z całej duszy twojej i z całego rozumowania na wskroś wszystkiego twojego i z całej potęgi twojej.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umiłuj Pana, twojego Boga, z całego twego serca, z całej twojej duszy, z całej twojej myśli i z całej twojej siły. To jest pierwsze przykazanie.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i będziesz miłował Adonai, Boga swego, całym swym sercem, całą swą duszą, całym swym zrozumieniem i całą swą siłą".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ty masz miłować Pana, twojego Boga, całym swym sercem i całą swą duszą, i całym swym umysłem, i całą swą siłąʼ.</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Kochaj Go całym sercem, duszą i umysłem—z całych swoich sił”.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 brzmieniu gr. καὶ ἀγαπήσεις κύριον τὸν θεόν σου ἐξ ὅλης τῆς καρδίας σου καὶ ἐξ ὅλης τῆς ψυχῆς σου καὶ ἐξ ὅλης τῆς διανοίας σου καὶ ἐξ ὅλης τῆς ἰσχύος σου, i hbr. </w:t>
      </w:r>
      <w:r>
        <w:rPr>
          <w:rtl/>
        </w:rPr>
        <w:t>אֵת יְהֹוָה ּובְכָל־ וְאָהַבְּתָ ּובְכָל־מַּדָעֲָך ּובְכָל־נַפְׁשְָך ּבְכָל־לְבָבְָך מְאֹדֶָך זֹאת הִיא הַּמִצְוָה הָרִאׁשֹנָה אֱֹלהֶיָך</w:t>
      </w:r>
      <w:r>
        <w:rPr>
          <w:rtl w:val="0"/>
        </w:rPr>
        <w:t xml:space="preserve"> .</w:t>
      </w:r>
    </w:p>
  </w:footnote>
  <w:footnote w:id="3">
    <w:p>
      <w:pPr>
        <w:pStyle w:val="FootnoteText"/>
      </w:pPr>
      <w:r>
        <w:rPr>
          <w:rStyle w:val="FootnoteReference"/>
        </w:rPr>
        <w:t>2)</w:t>
      </w:r>
      <w:r>
        <w:t xml:space="preserve"> </w:t>
      </w:r>
      <w:r>
        <w:t>&lt;x&gt;50 6:5&lt;/x&gt;; &lt;x&gt;490 10:27&lt;/x&gt;; &lt;x&gt;690 4:21&lt;/x&gt;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2024-05-23T15:22:54Z</dcterms:modified>
</cp:coreProperties>
</file>