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zburzę* tę świątynię zrobioną rękami ludzkimi** i w trzy dni zbuduję inną, nie zrobioną rękami ludzkimi.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obalę przybytek ten ręką uczyniony i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my usłyszeliśmy Go mówiącego że Ja obalę świątynię tą ręką uczynioną i przez trzy dni inną nie ręką uczynioną zbuduję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słyszeliśmy Go, jak mówi: Ja zburzę tę świątynię, zbudowaną rękami ludzkimi, i w trzy dni wzniosę inną, bez udziału ludzkich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Zburzę tę świątynię ręką uczynioną, a w trzy dni zbuduję inną, nie ręką uczynioną.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Myśmy to słyszeli, że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rozwalę ten kościół ręką uczyniony, a we trzech dniach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Żeśmy my słyszeli jego mówiącego: Ja rozwalę kościół ten ręką uczyniony, a za trzy dni inny, nie ręką uczyniony,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słyszeli, jak on mówił: Ja zburzę ten przybytek uczyniony ludzką ręką i w ciągu trzech dni zbuduję inny, nie ręką ludzką uczyniony.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Myśmy słyszeli go, jak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zburzę tę świątynię, wzniesioną rękami ludzkimi, a w trzy dni zbuduję inną, wzniesioną nie rękami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powiedział: Ja zburzę tę świątynię uczynioną ręką ludzką i w ciągu trzech dni zbuduję inną, nieuczynioną ręką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„Słyszeliśmy, jak On mówił: «Zburzę tę świątynię wzniesioną przez ludzi, a w ciągu trzech dni zbuduję inną, która nie będzie wzniesiona ludzką ręką»”.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„My słyszeliśmy, jak On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zburzę tę tu świątynię zrobioną rękami i w ciągu trzech dni zbuduję inną, nie rękami zrobioną”.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Żeśmy my go słyszeli mówiącego: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rozwalę Kościół ten rękami uczyniony, a przez trzy dni inny nie ręką uczyniony zbuduję.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mówił: Rozwalę tę świątynię wzniesioną rękami, a po trzech dniach zbuduję inną, nie wzniesioną rękami.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Ми чули, як він говорив,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зруйнує цей рукотворний храм і за три дні збудує інший, нерукотворний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My usłyszeliśmy jego powiadającego że: Ja z góry na dół rozwiążę wiadome miejsce osiedlenia bóstwa to właśnie, to rękami uczynione, i przez-z trzech dni inne nie rękami uczynione zbuduję jako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usłyszeliśmy go jak mówił: Ja obalę tą Świątynię, która jest uczyniona ręką i przez trzy dni zbuduję inną, nie uczynioną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"Słyszeliście, jak mówił: "Zniszczę tę Świątynię uczynioną rękami i w trzy dni zbuduję drugą, nieuczynioną rękami"".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”Myśmy słyszeli, jak mówił: ʼJa zburzę tę świątynię uczynioną rękami i w trzy dni zbuduję inną, nie uczynioną rękamiʼ”.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—Słyszeliśmy, jak Jezus mówił: „Zburzę tę świątynię, zbudowaną przez ludzi, i bez pomocy ludzkich rąk w trzy dni zbuduję nową!”.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15:29&lt;/x&gt;; &lt;x&gt;500 2:19&lt;/x&gt;; &lt;x&gt;510 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7:48&lt;/x&gt;; &lt;x&gt;510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2024-05-20T21:00:04Z</dcterms:modified>
</cp:coreProperties>
</file>