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był tak wielki, że nie mogli się przedostać do Jezusa, zdjęli dach nad Jego głową i przez otwór spuścili posłanie wraz z 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nie mogli do niego podejść z powodu tłumu, odkryli 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wyłamali go i spuścili na dół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przystąpić nie mogli dla ciżby, odarli dach, gdzie był Jezus, a przełamawszy go, spuścili po powrozach na dół łoże, na którem leżał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mogli przedeń przynieść dla ciżby, odarli dach, gdzie był, a uczyniwszy dziurę, spuścili łóżko, na którym powietrzem ruszony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z powodu tłumu przynieść go do Niego, odkryli dach nad miejscem, gdzie Jezus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tłumu nie mogli do niego się zbliżyć, zdjęli dach nad miejscem, gdzie był, i przez otwór spuścili łoże,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tłumu nie mogli się jednak przedostać do Niego. Zerwali więc dach nad miejscem, gdzie był Jezus, i spuścili przez otwór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 powodu tłumu podejść do Jezusa, rozebrali dach nad miejscem, gdzie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mogli wnieść przed Niego, zdjęli dach tam, gdzie był, zrobili otwór i spuścili nosze, na których leżał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powodu tłoku nie mogli się dostać do Jezusa. Rozebrali więc dach nad izbą, gdzie on przebywał i przez otwór spuścili chorego na noszach.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do Niego z powodu ciżby, rozebrali dach nad miejscem, gdzie znajdował się (Jezus). I przez otwór, który zrobili, spuścili nosze ze sparaliżowanym.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mogąc przynieść do istoty jemu na wskroś przez dręczący tłum, oddaszyli dach tam gdzie był, i wykopawszy jak motyką, spuszczają pryczę - miejsce gdzie ten należący do uwolnionego obok ciała z góry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się zbliżyć do niego z powodu tłumu, zdjęli dach gdzie był, wyrzucili go, oraz spuścili łoże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przybliżyć się do Jeszui z powodu tłumu, więc rozebrali dach nad miejscem, gdzie był, zrobili otwór i opuścili nosze z leżącym na nich paralitykiem.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z powodu tłumu nie mogli go przynieść do samego Jezusa, usunęli dach nad miejscem, gdzie on był, a przekopawszy otwór,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przecisnąć się do Jezusa, zrobili otwór w dachu i spuścili w dół nosze z chorym.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2024-05-30T04:52:45Z</dcterms:modified>
</cp:coreProperties>
</file>