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natomiast siedział tłum. Donieśli Mu zatem: Twoja matka, Twoi bracia i Twoje siostry stoją na zewnątrz i proszą, abyś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 siedział wokół niego. I powiedzieli mu: Oto twoja matka i twoi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siedział około niego, i rzekli mu: Oto matka twoja i bracia twoi szukają cię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siedziała około niego. I powiedziano mu: Oto matka twoja i bracia twoi przed domem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ludzi siedział wokół Niego, gdy Mu powiedzieli: Oto Twoja Matka i bracia na dworze szukają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lud. I powiedzieli mu: Oto matka twoja i bracia twoi, i siostry twoje są przed domem i poszukują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ludzi siedziało wokół Jezusa. I powiedzieli Mu: Oto Twoja matka i Twoi bracia stoją na zewnątrz i 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mnóstwo ludzi siedziało wokół Niego. Powiedzieli Mu: „Twoja Matka i Twoi bracia, i Twoje siostry są na zewnątrz i dopytują się o 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Nim siedziała wielka gromada. Powiedzieli Mu: „Oto Twoja matka, Twoi bracia i Twoje siostry czekają na Ciebie na zewnątrz”.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siedziało dookoła Jezusa i wtedy mu powiedziano: - Twoja matka i bracia stoją przed domem i pytają o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Niego: Mówią Mu: - Twoja matka i bracia, i siostry szukają Cię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сидів натовп довкола нього. І кажуть Йому: Ось твоя мати, і твої брати, і твої сестри надворі шукають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odgórnie siedział jako na swoim wkoło w niego tłum. I powiadają mu: Zobacz-oto matka twoja i bracia twoi na zewnątrz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siedział dokoła niego, zatem mu powiedzieli: Oto twoja matka i twoi bracia szukają cię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siedział tłum; i powiedziano Mu: "Twoja matka i twoi bracia są na zewnątrz i pytają o 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niego, powiedziano mu więc: ”Oto twoja matka oraz twoi bracia szukają cię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—Twoja matka i bracia szukają Cię—doniesiono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2024-05-30T07:46:08Z</dcterms:modified>
</cp:coreProperties>
</file>