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7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znajduje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które jest zamiecione i które jest przystrojone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(go) wymiecionym oraz 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znajduje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które jest zamiecione i które jest przystrojone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przychodzi i zastaje dom wysprzątany i przyozdobiony,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przyszedłszy, zastaje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przyszedłszy znajduje 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przyszedszy, najduje ji 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go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przyszedłszy, zastaje go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go wysprzątanym i przystrojonym.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okazuje się, że jest on posprzątany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Wróciwszy znajduje je pozamiatane i wystrojone.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Wraca i zastaje ład i porządek.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zastaje go zamiecionym i upiększonym.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повернувшись, знаходить її заметеною та прибраною.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znajduje wymieciony i ustrojony.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przychodzi, i znajduje go zamiecionym, i przystrojonym.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przybywa, zastaje ten dom wymieciony i posprzątany.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przybyciu zastaje go czysto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zastaje swój dawny dom wysprzątany i ozdobiony.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2024-05-29T19:09:06Z</dcterms:modified>
</cp:coreProperties>
</file>