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zaś ktoś z tłumu: Nauczycielu, powiedz mojemu bratu, aby podzielił się ze mną dziedzictwem.*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z tłumu mu: Nauczycielu, powiedz bratu memu podzielić się ze mną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zwrócił się do Niego: Nauczycielu, powiedz mojemu bratu, aby podzielił się ze mną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 z tłumu: Nauczycielu, powiedz memu bratu,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ludu: Nauczycielu!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rzesze: Nauczycielu,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rzekł do Niego: Nauczycielu, powiedz mojemu bratu, żeby się podzielił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z tłumu do niego: Nauczycielu, powiedz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odezwał się: Nauczycielu, nakłoń mego brata,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odezwał się do Niego: „Nauczycielu, powiedz mojemu bratu, aby podzielił się ze mną spadkiem”.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odezwał się do Niego: „Nauczycielu, powiedz mojemu bratu, żeby się ze mną podzielił spadkiem”.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zwrócił się do Jezusa: - Nauczycielu, powiedz memu bratu, niech się podzieli ze mną spadkiem.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ktoś z tłumu: - Nauczycielu, powiedz mojemu bratu, żeby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до нього хтось із юрби: Учителю, скажи моєму братові, щоб він поділився зі мною спадщиною.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z tłumu jemu: Nauczycielu, rzeknij bratu memu że ma podzielić sobie wspólnie ze mną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mu rzekł: Nauczycielu, powiedz mojemu bratu, 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powiedział do Niego: "Rabbi, powiedz mojemu bratu, żeby się ze mną podzielił majątkiem, jaki dostaliśmy w spadku".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rzekł do niego: ”Nauczycielu, powiedz memu bratu, żeby się ze mną podzielił dziedzictwem”.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ktoś z tłumu zawołał: —Nauczycielu! Powiedz mojemu bratu, aby podzielił się ze mną majątkiem, który odziedziczył po ojcu!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Prawa starszemu przypadało 2/3, młodszemu 1/3 spadku (&lt;x&gt;50 21:17&lt;/x&gt;).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2024-06-03T01:49:40Z</dcterms:modified>
</cp:coreProperties>
</file>